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2408" w14:textId="77777777" w:rsidR="00696765" w:rsidRPr="00BD344C" w:rsidRDefault="00696765" w:rsidP="00696765">
      <w:pPr>
        <w:pStyle w:val="Standard"/>
        <w:rPr>
          <w:rFonts w:ascii="Times New Roman" w:hAnsi="Times New Roman" w:cs="Times New Roman"/>
        </w:rPr>
      </w:pPr>
      <w:bookmarkStart w:id="0" w:name="_Toc381869688"/>
      <w:r w:rsidRPr="00704F2E">
        <w:rPr>
          <w:noProof/>
          <w:lang w:eastAsia="it-IT"/>
        </w:rPr>
        <w:drawing>
          <wp:inline distT="0" distB="0" distL="0" distR="0" wp14:anchorId="7916CFE4" wp14:editId="7B326778">
            <wp:extent cx="550334" cy="710516"/>
            <wp:effectExtent l="0" t="0" r="2540" b="0"/>
            <wp:docPr id="1" name="Immagine 1" descr="Immagine che contiene testo, ceramica, clipart,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eramica, clipart, porcellan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57" cy="727201"/>
                    </a:xfrm>
                    <a:prstGeom prst="rect">
                      <a:avLst/>
                    </a:prstGeom>
                    <a:noFill/>
                    <a:ln>
                      <a:noFill/>
                    </a:ln>
                  </pic:spPr>
                </pic:pic>
              </a:graphicData>
            </a:graphic>
          </wp:inline>
        </w:drawing>
      </w:r>
      <w:r>
        <w:rPr>
          <w:noProof/>
        </w:rPr>
        <w:drawing>
          <wp:anchor distT="0" distB="0" distL="114300" distR="114300" simplePos="0" relativeHeight="251661312" behindDoc="0" locked="0" layoutInCell="1" allowOverlap="1" wp14:anchorId="57B85A5B" wp14:editId="566F4753">
            <wp:simplePos x="0" y="0"/>
            <wp:positionH relativeFrom="column">
              <wp:posOffset>2361141</wp:posOffset>
            </wp:positionH>
            <wp:positionV relativeFrom="paragraph">
              <wp:posOffset>327025</wp:posOffset>
            </wp:positionV>
            <wp:extent cx="1170305" cy="360045"/>
            <wp:effectExtent l="0" t="0" r="0" b="0"/>
            <wp:wrapSquare wrapText="bothSides"/>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44C">
        <w:rPr>
          <w:rFonts w:ascii="Times New Roman" w:hAnsi="Times New Roman" w:cs="Times New Roman"/>
          <w:noProof/>
        </w:rPr>
        <w:drawing>
          <wp:anchor distT="0" distB="0" distL="114300" distR="114300" simplePos="0" relativeHeight="251659264" behindDoc="0" locked="0" layoutInCell="1" allowOverlap="1" wp14:anchorId="06101512" wp14:editId="320505D1">
            <wp:simplePos x="0" y="0"/>
            <wp:positionH relativeFrom="column">
              <wp:posOffset>1485265</wp:posOffset>
            </wp:positionH>
            <wp:positionV relativeFrom="paragraph">
              <wp:posOffset>175260</wp:posOffset>
            </wp:positionV>
            <wp:extent cx="424815" cy="483235"/>
            <wp:effectExtent l="0" t="0" r="0" b="0"/>
            <wp:wrapSquare wrapText="bothSides"/>
            <wp:docPr id="6" name="Immagine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descr="Immagine che contiene test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44C">
        <w:rPr>
          <w:rFonts w:ascii="Times New Roman" w:hAnsi="Times New Roman" w:cs="Times New Roman"/>
          <w:noProof/>
        </w:rPr>
        <w:drawing>
          <wp:anchor distT="0" distB="0" distL="114300" distR="114300" simplePos="0" relativeHeight="251660288" behindDoc="0" locked="0" layoutInCell="1" allowOverlap="1" wp14:anchorId="05BCF833" wp14:editId="3D8A64C4">
            <wp:simplePos x="0" y="0"/>
            <wp:positionH relativeFrom="column">
              <wp:posOffset>4992794</wp:posOffset>
            </wp:positionH>
            <wp:positionV relativeFrom="paragraph">
              <wp:posOffset>221403</wp:posOffset>
            </wp:positionV>
            <wp:extent cx="824230" cy="360045"/>
            <wp:effectExtent l="0" t="0" r="0" b="0"/>
            <wp:wrapSquare wrapText="bothSides"/>
            <wp:docPr id="5" name="Immagine 4" descr="TORINO, LA CONFERENZA METROPOLITANA DEI 312 SINDACI DEL TERRITORIO  ESPRIMERÀ VIA E-MAIL IL PARERE SUL BILANCIO DI PREVISIONE 2020-2022 -  CentoTo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ORINO, LA CONFERENZA METROPOLITANA DEI 312 SINDACI DEL TERRITORIO  ESPRIMERÀ VIA E-MAIL IL PARERE SUL BILANCIO DI PREVISIONE 2020-2022 -  CentoTorri"/>
                    <pic:cNvPicPr>
                      <a:picLocks noChangeAspect="1" noChangeArrowheads="1"/>
                    </pic:cNvPicPr>
                  </pic:nvPicPr>
                  <pic:blipFill>
                    <a:blip r:embed="rId11" cstate="print">
                      <a:extLst>
                        <a:ext uri="{28A0092B-C50C-407E-A947-70E740481C1C}">
                          <a14:useLocalDpi xmlns:a14="http://schemas.microsoft.com/office/drawing/2010/main" val="0"/>
                        </a:ext>
                      </a:extLst>
                    </a:blip>
                    <a:srcRect t="16695" b="8484"/>
                    <a:stretch>
                      <a:fillRect/>
                    </a:stretch>
                  </pic:blipFill>
                  <pic:spPr bwMode="auto">
                    <a:xfrm>
                      <a:off x="0" y="0"/>
                      <a:ext cx="82423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44C">
        <w:rPr>
          <w:rFonts w:ascii="Times New Roman" w:hAnsi="Times New Roman" w:cs="Times New Roman"/>
          <w:noProof/>
        </w:rPr>
        <w:drawing>
          <wp:anchor distT="0" distB="0" distL="114300" distR="114300" simplePos="0" relativeHeight="251662336" behindDoc="0" locked="0" layoutInCell="1" allowOverlap="1" wp14:anchorId="01487B70" wp14:editId="54B42F0F">
            <wp:simplePos x="0" y="0"/>
            <wp:positionH relativeFrom="column">
              <wp:posOffset>3810</wp:posOffset>
            </wp:positionH>
            <wp:positionV relativeFrom="paragraph">
              <wp:posOffset>261620</wp:posOffset>
            </wp:positionV>
            <wp:extent cx="1195705" cy="319405"/>
            <wp:effectExtent l="0" t="0" r="0" b="0"/>
            <wp:wrapSquare wrapText="bothSides"/>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705" cy="31940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4683D4C" w14:textId="77777777" w:rsidR="00696765" w:rsidRPr="00AE1BF6" w:rsidRDefault="00696765" w:rsidP="00696765">
      <w:pPr>
        <w:spacing w:before="0" w:line="240" w:lineRule="auto"/>
        <w:ind w:left="0" w:right="0"/>
        <w:rPr>
          <w:sz w:val="24"/>
          <w:szCs w:val="24"/>
        </w:rPr>
      </w:pPr>
    </w:p>
    <w:p w14:paraId="7E043FC8" w14:textId="77777777" w:rsidR="00696765" w:rsidRPr="00AE1BF6" w:rsidRDefault="00696765" w:rsidP="00696765">
      <w:pPr>
        <w:spacing w:before="0" w:line="240" w:lineRule="auto"/>
        <w:ind w:left="0" w:right="0"/>
        <w:jc w:val="center"/>
        <w:rPr>
          <w:b/>
          <w:bCs/>
          <w:sz w:val="24"/>
          <w:szCs w:val="24"/>
        </w:rPr>
      </w:pPr>
      <w:r w:rsidRPr="00AE1BF6">
        <w:rPr>
          <w:b/>
          <w:bCs/>
          <w:sz w:val="24"/>
          <w:szCs w:val="24"/>
        </w:rPr>
        <w:t>CENTRALE UNICA DI COMMITTENZA</w:t>
      </w:r>
    </w:p>
    <w:p w14:paraId="040FDE2F" w14:textId="77777777" w:rsidR="00696765" w:rsidRPr="00AE1BF6" w:rsidRDefault="00696765" w:rsidP="00696765">
      <w:pPr>
        <w:spacing w:before="0" w:line="240" w:lineRule="auto"/>
        <w:ind w:left="0" w:right="0"/>
        <w:jc w:val="center"/>
        <w:rPr>
          <w:sz w:val="16"/>
          <w:szCs w:val="16"/>
        </w:rPr>
      </w:pPr>
      <w:r w:rsidRPr="00AE1BF6">
        <w:rPr>
          <w:sz w:val="16"/>
          <w:szCs w:val="16"/>
        </w:rPr>
        <w:t>Comuni di Torre San Giorgio, Vigone e Villafranca Piemonte, Centro Servizi Socio</w:t>
      </w:r>
      <w:r>
        <w:rPr>
          <w:sz w:val="16"/>
          <w:szCs w:val="16"/>
        </w:rPr>
        <w:t xml:space="preserve"> </w:t>
      </w:r>
      <w:r w:rsidRPr="00AE1BF6">
        <w:rPr>
          <w:sz w:val="16"/>
          <w:szCs w:val="16"/>
        </w:rPr>
        <w:t>-</w:t>
      </w:r>
      <w:r>
        <w:rPr>
          <w:sz w:val="16"/>
          <w:szCs w:val="16"/>
        </w:rPr>
        <w:t xml:space="preserve"> </w:t>
      </w:r>
      <w:r w:rsidRPr="00AE1BF6">
        <w:rPr>
          <w:sz w:val="16"/>
          <w:szCs w:val="16"/>
        </w:rPr>
        <w:t>Assistenziali e Sanitari, Pensionato Regina Elena ed Opera Pia Faccio Frichieri</w:t>
      </w:r>
    </w:p>
    <w:p w14:paraId="6FCB74BB" w14:textId="77777777" w:rsidR="00696765" w:rsidRPr="00AE1BF6" w:rsidRDefault="00696765" w:rsidP="00696765">
      <w:pPr>
        <w:spacing w:before="0" w:line="240" w:lineRule="auto"/>
        <w:ind w:left="0" w:right="0"/>
        <w:jc w:val="center"/>
        <w:rPr>
          <w:b/>
          <w:bCs/>
          <w:sz w:val="24"/>
          <w:szCs w:val="24"/>
        </w:rPr>
      </w:pPr>
      <w:r w:rsidRPr="00AE1BF6">
        <w:rPr>
          <w:sz w:val="16"/>
          <w:szCs w:val="16"/>
        </w:rPr>
        <w:t>presso il</w:t>
      </w:r>
      <w:r w:rsidRPr="00AE1BF6">
        <w:rPr>
          <w:sz w:val="24"/>
          <w:szCs w:val="24"/>
        </w:rPr>
        <w:t xml:space="preserve"> </w:t>
      </w:r>
      <w:r w:rsidRPr="00AE1BF6">
        <w:rPr>
          <w:b/>
          <w:bCs/>
          <w:sz w:val="24"/>
          <w:szCs w:val="24"/>
        </w:rPr>
        <w:t>COMUNE DI VILLAFRANCA PIEMONTE</w:t>
      </w:r>
    </w:p>
    <w:p w14:paraId="6B4A2AF5" w14:textId="77777777" w:rsidR="00696765" w:rsidRPr="00AE1BF6" w:rsidRDefault="00696765" w:rsidP="00696765">
      <w:pPr>
        <w:spacing w:before="0" w:line="240" w:lineRule="auto"/>
        <w:ind w:left="0" w:right="0"/>
        <w:jc w:val="center"/>
        <w:rPr>
          <w:sz w:val="16"/>
          <w:szCs w:val="16"/>
        </w:rPr>
      </w:pPr>
      <w:r w:rsidRPr="00AE1BF6">
        <w:rPr>
          <w:sz w:val="16"/>
          <w:szCs w:val="16"/>
        </w:rPr>
        <w:t>Piazza Cavour n. 1 – 10068 Villafranca Piemonte</w:t>
      </w:r>
    </w:p>
    <w:p w14:paraId="175EF11E" w14:textId="77777777" w:rsidR="00696765" w:rsidRPr="00AE1BF6" w:rsidRDefault="00696765" w:rsidP="00696765">
      <w:pPr>
        <w:spacing w:before="0" w:line="240" w:lineRule="auto"/>
        <w:ind w:left="0" w:right="0"/>
        <w:jc w:val="center"/>
        <w:rPr>
          <w:sz w:val="16"/>
          <w:szCs w:val="16"/>
        </w:rPr>
      </w:pPr>
      <w:r w:rsidRPr="00AE1BF6">
        <w:rPr>
          <w:sz w:val="16"/>
          <w:szCs w:val="16"/>
        </w:rPr>
        <w:t>Tel. 011-9807107 – Fax 011-9807441</w:t>
      </w:r>
    </w:p>
    <w:p w14:paraId="3054C5F8" w14:textId="77777777" w:rsidR="00696765" w:rsidRPr="00AE1BF6" w:rsidRDefault="00B8300B" w:rsidP="00696765">
      <w:pPr>
        <w:spacing w:before="0" w:line="240" w:lineRule="auto"/>
        <w:ind w:left="0" w:right="0"/>
        <w:jc w:val="center"/>
        <w:rPr>
          <w:sz w:val="16"/>
          <w:szCs w:val="16"/>
        </w:rPr>
      </w:pPr>
      <w:hyperlink r:id="rId13" w:history="1">
        <w:r w:rsidR="00696765" w:rsidRPr="00AE1BF6">
          <w:rPr>
            <w:rStyle w:val="Collegamentoipertestuale"/>
            <w:color w:val="auto"/>
            <w:sz w:val="16"/>
            <w:szCs w:val="16"/>
            <w:u w:val="none"/>
          </w:rPr>
          <w:t>protocollo@pec.comune.vilafrancapiemonte.to.it</w:t>
        </w:r>
      </w:hyperlink>
    </w:p>
    <w:p w14:paraId="2024C286" w14:textId="77777777" w:rsidR="000653DF" w:rsidRPr="00AE1BF6" w:rsidRDefault="000653DF" w:rsidP="000653DF">
      <w:pPr>
        <w:spacing w:before="0" w:line="240" w:lineRule="auto"/>
        <w:ind w:left="0" w:right="0"/>
        <w:rPr>
          <w:sz w:val="24"/>
          <w:szCs w:val="24"/>
        </w:rPr>
      </w:pPr>
      <w:bookmarkStart w:id="1" w:name="_Hlk122516671"/>
      <w:bookmarkEnd w:id="0"/>
    </w:p>
    <w:p w14:paraId="3D475E41" w14:textId="77777777" w:rsidR="000653DF" w:rsidRDefault="000653DF" w:rsidP="000653DF">
      <w:pPr>
        <w:keepNext/>
        <w:pBdr>
          <w:top w:val="single" w:sz="4" w:space="1" w:color="auto"/>
          <w:left w:val="single" w:sz="4" w:space="4" w:color="auto"/>
          <w:bottom w:val="single" w:sz="4" w:space="1" w:color="auto"/>
          <w:right w:val="single" w:sz="4" w:space="4" w:color="auto"/>
        </w:pBdr>
        <w:shd w:val="clear" w:color="auto" w:fill="D9D9D9"/>
        <w:spacing w:before="0" w:line="240" w:lineRule="auto"/>
        <w:ind w:left="0" w:right="0"/>
        <w:jc w:val="center"/>
        <w:outlineLvl w:val="0"/>
        <w:rPr>
          <w:b/>
          <w:caps/>
          <w:sz w:val="24"/>
          <w:szCs w:val="24"/>
          <w:u w:val="single"/>
        </w:rPr>
      </w:pPr>
      <w:r w:rsidRPr="00BD55BC">
        <w:rPr>
          <w:b/>
          <w:caps/>
          <w:sz w:val="24"/>
          <w:szCs w:val="24"/>
          <w:u w:val="single"/>
        </w:rPr>
        <w:t>APPALTO INTEGRATO RELATIVO ALL'INTERVENTO DI Rigenerazione PROGETTO PNRR – M5 C2 – PUI</w:t>
      </w:r>
      <w:bookmarkStart w:id="2" w:name="_Hlk122081900"/>
    </w:p>
    <w:p w14:paraId="75F7B9B4" w14:textId="77777777" w:rsidR="000653DF" w:rsidRPr="00BD55BC" w:rsidRDefault="000653DF" w:rsidP="000653DF">
      <w:pPr>
        <w:keepNext/>
        <w:pBdr>
          <w:top w:val="single" w:sz="4" w:space="1" w:color="auto"/>
          <w:left w:val="single" w:sz="4" w:space="4" w:color="auto"/>
          <w:bottom w:val="single" w:sz="4" w:space="1" w:color="auto"/>
          <w:right w:val="single" w:sz="4" w:space="4" w:color="auto"/>
        </w:pBdr>
        <w:shd w:val="clear" w:color="auto" w:fill="D9D9D9"/>
        <w:spacing w:before="0" w:line="240" w:lineRule="auto"/>
        <w:ind w:left="0" w:right="0"/>
        <w:jc w:val="center"/>
        <w:outlineLvl w:val="0"/>
        <w:rPr>
          <w:b/>
          <w:caps/>
          <w:sz w:val="24"/>
          <w:szCs w:val="24"/>
          <w:u w:val="single"/>
        </w:rPr>
      </w:pPr>
      <w:r w:rsidRPr="00BD55BC">
        <w:rPr>
          <w:b/>
          <w:caps/>
          <w:sz w:val="24"/>
          <w:szCs w:val="24"/>
          <w:u w:val="single"/>
        </w:rPr>
        <w:t>MINISTERO DELL’INTERNO – COMUNE DI VILLAFRANCA PIEMONTE</w:t>
      </w:r>
      <w:r>
        <w:rPr>
          <w:b/>
          <w:caps/>
          <w:sz w:val="24"/>
          <w:szCs w:val="24"/>
          <w:u w:val="single"/>
        </w:rPr>
        <w:t xml:space="preserve"> - </w:t>
      </w:r>
      <w:r w:rsidRPr="00BD55BC">
        <w:rPr>
          <w:b/>
          <w:caps/>
          <w:sz w:val="24"/>
          <w:szCs w:val="24"/>
          <w:u w:val="single"/>
        </w:rPr>
        <w:t>CITTà METROPOLITANA DI TORINO</w:t>
      </w:r>
    </w:p>
    <w:p w14:paraId="60C7B20C" w14:textId="77777777" w:rsidR="00B8300B" w:rsidRDefault="000653DF" w:rsidP="000653DF">
      <w:pPr>
        <w:keepNext/>
        <w:pBdr>
          <w:top w:val="single" w:sz="4" w:space="1" w:color="auto"/>
          <w:left w:val="single" w:sz="4" w:space="4" w:color="auto"/>
          <w:bottom w:val="single" w:sz="4" w:space="1" w:color="auto"/>
          <w:right w:val="single" w:sz="4" w:space="4" w:color="auto"/>
        </w:pBdr>
        <w:shd w:val="clear" w:color="auto" w:fill="D9D9D9"/>
        <w:spacing w:before="0" w:line="240" w:lineRule="auto"/>
        <w:ind w:left="0" w:right="0"/>
        <w:jc w:val="center"/>
        <w:outlineLvl w:val="0"/>
        <w:rPr>
          <w:b/>
          <w:sz w:val="24"/>
          <w:szCs w:val="24"/>
          <w:u w:val="single"/>
        </w:rPr>
      </w:pPr>
      <w:r w:rsidRPr="00BD55BC">
        <w:rPr>
          <w:b/>
          <w:sz w:val="24"/>
          <w:szCs w:val="24"/>
          <w:u w:val="single"/>
        </w:rPr>
        <w:t xml:space="preserve">LAVORI DI RIQUALIFICAZIONE DEL FABBRICATO EX MULINO VOTTERO FINALIZZATO ALLA REALIZZAZIONE DI UN SOCIAL HOUSING SITO IN VIA PRINCIPI DI VILLAFRANCA N. 4 / A SULL’AREA DISTINTA AL CATASTO TERRENI AL FOGLIO N. 72, MAPPALE N. 286 – PROCEDURA </w:t>
      </w:r>
      <w:r w:rsidR="00B8300B">
        <w:rPr>
          <w:b/>
          <w:sz w:val="24"/>
          <w:szCs w:val="24"/>
          <w:u w:val="single"/>
        </w:rPr>
        <w:t>APERTA</w:t>
      </w:r>
    </w:p>
    <w:p w14:paraId="14591911" w14:textId="78994D79" w:rsidR="002C439C" w:rsidRPr="00BD55BC" w:rsidRDefault="000653DF" w:rsidP="002C439C">
      <w:pPr>
        <w:keepNext/>
        <w:pBdr>
          <w:top w:val="single" w:sz="4" w:space="1" w:color="auto"/>
          <w:left w:val="single" w:sz="4" w:space="4" w:color="auto"/>
          <w:bottom w:val="single" w:sz="4" w:space="1" w:color="auto"/>
          <w:right w:val="single" w:sz="4" w:space="4" w:color="auto"/>
        </w:pBdr>
        <w:shd w:val="clear" w:color="auto" w:fill="D9D9D9"/>
        <w:spacing w:before="0" w:line="240" w:lineRule="auto"/>
        <w:ind w:left="0" w:right="0"/>
        <w:jc w:val="center"/>
        <w:outlineLvl w:val="0"/>
        <w:rPr>
          <w:b/>
          <w:caps/>
          <w:sz w:val="24"/>
          <w:szCs w:val="24"/>
          <w:u w:val="single"/>
        </w:rPr>
      </w:pPr>
      <w:r w:rsidRPr="00BD55BC">
        <w:rPr>
          <w:b/>
          <w:sz w:val="24"/>
          <w:szCs w:val="24"/>
          <w:u w:val="single"/>
        </w:rPr>
        <w:t xml:space="preserve">CODICE IDENTIFICATIVO GARA </w:t>
      </w:r>
      <w:r w:rsidR="008B6B4F">
        <w:rPr>
          <w:b/>
          <w:sz w:val="24"/>
          <w:szCs w:val="24"/>
          <w:u w:val="single"/>
        </w:rPr>
        <w:t>9564842550</w:t>
      </w:r>
      <w:r w:rsidRPr="00BD55BC">
        <w:rPr>
          <w:rStyle w:val="Enfasigrassetto"/>
          <w:sz w:val="24"/>
          <w:szCs w:val="24"/>
          <w:u w:val="single"/>
        </w:rPr>
        <w:t xml:space="preserve"> </w:t>
      </w:r>
      <w:r w:rsidRPr="00BD55BC">
        <w:rPr>
          <w:b/>
          <w:sz w:val="24"/>
          <w:szCs w:val="24"/>
          <w:u w:val="single"/>
        </w:rPr>
        <w:t xml:space="preserve">- CODICE UNICO DI PROGETTO </w:t>
      </w:r>
      <w:r w:rsidRPr="00BD55BC">
        <w:rPr>
          <w:b/>
          <w:noProof/>
          <w:sz w:val="24"/>
          <w:szCs w:val="24"/>
          <w:u w:val="single"/>
        </w:rPr>
        <w:t>D28J22000010006</w:t>
      </w:r>
      <w:r w:rsidR="002B1D0E">
        <w:rPr>
          <w:b/>
          <w:noProof/>
          <w:sz w:val="24"/>
          <w:szCs w:val="24"/>
          <w:u w:val="single"/>
        </w:rPr>
        <w:t xml:space="preserve"> - </w:t>
      </w:r>
      <w:bookmarkStart w:id="3" w:name="_Hlk122519358"/>
      <w:r w:rsidR="002C439C">
        <w:rPr>
          <w:b/>
          <w:noProof/>
          <w:sz w:val="24"/>
          <w:szCs w:val="24"/>
          <w:u w:val="single"/>
        </w:rPr>
        <w:t xml:space="preserve">PROCEDURA DI GARA N. </w:t>
      </w:r>
      <w:r w:rsidR="008B6B4F">
        <w:rPr>
          <w:b/>
          <w:noProof/>
          <w:sz w:val="24"/>
          <w:szCs w:val="24"/>
          <w:u w:val="single"/>
        </w:rPr>
        <w:t>8867071</w:t>
      </w:r>
      <w:r w:rsidR="002C439C">
        <w:rPr>
          <w:b/>
          <w:noProof/>
          <w:sz w:val="24"/>
          <w:szCs w:val="24"/>
          <w:u w:val="single"/>
        </w:rPr>
        <w:t xml:space="preserve"> DEL </w:t>
      </w:r>
      <w:r w:rsidR="008B6B4F">
        <w:rPr>
          <w:b/>
          <w:noProof/>
          <w:sz w:val="24"/>
          <w:szCs w:val="24"/>
          <w:u w:val="single"/>
        </w:rPr>
        <w:t>22</w:t>
      </w:r>
      <w:r w:rsidR="002C439C">
        <w:rPr>
          <w:b/>
          <w:noProof/>
          <w:sz w:val="24"/>
          <w:szCs w:val="24"/>
          <w:u w:val="single"/>
        </w:rPr>
        <w:t>.12.2022</w:t>
      </w:r>
    </w:p>
    <w:bookmarkEnd w:id="3"/>
    <w:bookmarkEnd w:id="2"/>
    <w:p w14:paraId="21BAE4BB" w14:textId="77777777" w:rsidR="000653DF" w:rsidRPr="00AE1BF6" w:rsidRDefault="000653DF" w:rsidP="000653DF">
      <w:pPr>
        <w:spacing w:before="0" w:line="240" w:lineRule="auto"/>
        <w:ind w:left="0" w:right="0"/>
        <w:rPr>
          <w:sz w:val="24"/>
          <w:szCs w:val="24"/>
        </w:rPr>
      </w:pPr>
    </w:p>
    <w:bookmarkEnd w:id="1"/>
    <w:p w14:paraId="09C14D1F" w14:textId="66B57C1D" w:rsidR="0017612D" w:rsidRPr="00696765" w:rsidRDefault="00696765" w:rsidP="00EA2FD4">
      <w:pPr>
        <w:widowControl/>
        <w:spacing w:before="0" w:line="240" w:lineRule="auto"/>
        <w:ind w:left="0" w:right="0"/>
        <w:jc w:val="center"/>
        <w:rPr>
          <w:rFonts w:eastAsia="Calibri"/>
          <w:b/>
          <w:bCs/>
          <w:color w:val="000000"/>
          <w:sz w:val="24"/>
          <w:szCs w:val="24"/>
          <w:u w:val="single"/>
        </w:rPr>
      </w:pPr>
      <w:r w:rsidRPr="00696765">
        <w:rPr>
          <w:rFonts w:eastAsia="Calibri"/>
          <w:b/>
          <w:bCs/>
          <w:color w:val="000000"/>
          <w:sz w:val="24"/>
          <w:szCs w:val="24"/>
          <w:u w:val="single"/>
        </w:rPr>
        <w:t>ALLEGATO C: ATTESTAZIONE DEL RISPETTO DEL PRINCIPIO DNSH (“DO NO SIGNIFICANT HARM”) AI SENSI DELL’ART. 17</w:t>
      </w:r>
      <w:r w:rsidR="00F65514">
        <w:rPr>
          <w:rFonts w:eastAsia="Calibri"/>
          <w:b/>
          <w:bCs/>
          <w:color w:val="000000"/>
          <w:sz w:val="24"/>
          <w:szCs w:val="24"/>
          <w:u w:val="single"/>
        </w:rPr>
        <w:t>,</w:t>
      </w:r>
      <w:r w:rsidRPr="00696765">
        <w:rPr>
          <w:rFonts w:eastAsia="Calibri"/>
          <w:b/>
          <w:bCs/>
          <w:color w:val="000000"/>
          <w:sz w:val="24"/>
          <w:szCs w:val="24"/>
          <w:u w:val="single"/>
        </w:rPr>
        <w:t xml:space="preserve"> DEL REG</w:t>
      </w:r>
      <w:r w:rsidR="00F65514">
        <w:rPr>
          <w:rFonts w:eastAsia="Calibri"/>
          <w:b/>
          <w:bCs/>
          <w:color w:val="000000"/>
          <w:sz w:val="24"/>
          <w:szCs w:val="24"/>
          <w:u w:val="single"/>
        </w:rPr>
        <w:t>OLAMENTO DELL’UNIONE EUROPEA</w:t>
      </w:r>
      <w:r w:rsidRPr="00696765">
        <w:rPr>
          <w:rFonts w:eastAsia="Calibri"/>
          <w:b/>
          <w:bCs/>
          <w:color w:val="000000"/>
          <w:sz w:val="24"/>
          <w:szCs w:val="24"/>
          <w:u w:val="single"/>
        </w:rPr>
        <w:t xml:space="preserve"> 2020/852</w:t>
      </w:r>
      <w:r w:rsidR="00F65514">
        <w:rPr>
          <w:rFonts w:eastAsia="Calibri"/>
          <w:b/>
          <w:bCs/>
          <w:color w:val="000000"/>
          <w:sz w:val="24"/>
          <w:szCs w:val="24"/>
          <w:u w:val="single"/>
        </w:rPr>
        <w:t xml:space="preserve"> </w:t>
      </w:r>
      <w:r w:rsidRPr="00696765">
        <w:rPr>
          <w:rFonts w:eastAsia="Calibri"/>
          <w:b/>
          <w:bCs/>
          <w:color w:val="000000"/>
          <w:sz w:val="24"/>
          <w:szCs w:val="24"/>
          <w:u w:val="single"/>
        </w:rPr>
        <w:t>NELL’AMBITO DEGLI INTERVENTI A VALERE SUL PIANO NAZIONALE DI RIPRESA E RESILIENZA</w:t>
      </w:r>
    </w:p>
    <w:p w14:paraId="5F682B58" w14:textId="3DC2B2F3" w:rsidR="00696765" w:rsidRDefault="00696765" w:rsidP="00696765">
      <w:pPr>
        <w:widowControl/>
        <w:spacing w:before="0" w:line="240" w:lineRule="auto"/>
        <w:ind w:left="0" w:right="0"/>
        <w:rPr>
          <w:rFonts w:eastAsia="Calibri"/>
          <w:color w:val="000000"/>
          <w:sz w:val="24"/>
          <w:szCs w:val="24"/>
        </w:rPr>
      </w:pPr>
    </w:p>
    <w:p w14:paraId="7157DF6E" w14:textId="53235FEB" w:rsidR="002C439C" w:rsidRDefault="002C439C" w:rsidP="00696765">
      <w:pPr>
        <w:widowControl/>
        <w:spacing w:before="0" w:line="240" w:lineRule="auto"/>
        <w:ind w:left="0" w:right="0"/>
        <w:rPr>
          <w:rFonts w:eastAsia="Calibri"/>
          <w:color w:val="000000"/>
          <w:sz w:val="24"/>
          <w:szCs w:val="24"/>
        </w:rPr>
      </w:pPr>
    </w:p>
    <w:p w14:paraId="0F239603" w14:textId="633EAA2F" w:rsidR="002C439C" w:rsidRDefault="002C439C" w:rsidP="00696765">
      <w:pPr>
        <w:widowControl/>
        <w:spacing w:before="0" w:line="240" w:lineRule="auto"/>
        <w:ind w:left="0" w:right="0"/>
        <w:rPr>
          <w:rFonts w:eastAsia="Calibri"/>
          <w:color w:val="000000"/>
          <w:sz w:val="24"/>
          <w:szCs w:val="24"/>
        </w:rPr>
      </w:pPr>
    </w:p>
    <w:p w14:paraId="7613B6A5" w14:textId="77777777" w:rsidR="002C439C" w:rsidRPr="00D13D94" w:rsidRDefault="002C439C" w:rsidP="00696765">
      <w:pPr>
        <w:widowControl/>
        <w:spacing w:before="0" w:line="240" w:lineRule="auto"/>
        <w:ind w:left="0" w:right="0"/>
        <w:rPr>
          <w:rFonts w:eastAsia="Calibri"/>
          <w:color w:val="000000"/>
          <w:sz w:val="24"/>
          <w:szCs w:val="24"/>
        </w:rPr>
      </w:pPr>
    </w:p>
    <w:p w14:paraId="3A53B4DF" w14:textId="77777777" w:rsidR="00696765" w:rsidRPr="00D13D94" w:rsidRDefault="00696765" w:rsidP="00696765">
      <w:pPr>
        <w:widowControl/>
        <w:spacing w:before="0" w:line="240" w:lineRule="auto"/>
        <w:ind w:left="0" w:right="0"/>
        <w:rPr>
          <w:rFonts w:eastAsia="Calibri"/>
          <w:color w:val="000000"/>
          <w:sz w:val="24"/>
          <w:szCs w:val="24"/>
        </w:rPr>
      </w:pPr>
      <w:r w:rsidRPr="00D13D94">
        <w:rPr>
          <w:rFonts w:eastAsia="Calibri"/>
          <w:color w:val="000000"/>
          <w:sz w:val="24"/>
          <w:szCs w:val="24"/>
        </w:rPr>
        <w:t>La / Il sottoscritta / o _________________________, nata / o a _________________ (prov. ______), il ______________________________ C.F. ____________________________________________, residente a __________________________________________________________ (prov. ______), indirizzo e – mail / posta elettronica certificata ___________________________________________, tel. _______________________________, professione _________________________, in qualità di:</w:t>
      </w:r>
    </w:p>
    <w:p w14:paraId="4C5E7981" w14:textId="77777777" w:rsidR="00696765" w:rsidRPr="007363CE" w:rsidRDefault="00696765" w:rsidP="00696765">
      <w:pPr>
        <w:widowControl/>
        <w:spacing w:before="0" w:line="240" w:lineRule="auto"/>
        <w:ind w:left="0" w:right="0"/>
        <w:rPr>
          <w:rFonts w:eastAsia="Calibri"/>
          <w:color w:val="000000"/>
          <w:sz w:val="24"/>
          <w:szCs w:val="24"/>
        </w:rPr>
      </w:pPr>
    </w:p>
    <w:p w14:paraId="14D85F9F" w14:textId="77777777" w:rsidR="00696765" w:rsidRPr="00D13D94" w:rsidRDefault="00696765" w:rsidP="00696765">
      <w:pPr>
        <w:pStyle w:val="Paragrafoelenco"/>
        <w:widowControl/>
        <w:numPr>
          <w:ilvl w:val="0"/>
          <w:numId w:val="4"/>
        </w:numPr>
        <w:spacing w:before="0" w:line="240" w:lineRule="auto"/>
        <w:ind w:left="255" w:right="0" w:hanging="255"/>
        <w:jc w:val="left"/>
        <w:rPr>
          <w:rFonts w:eastAsia="Calibri"/>
          <w:color w:val="000000"/>
          <w:sz w:val="24"/>
          <w:szCs w:val="24"/>
        </w:rPr>
      </w:pPr>
      <w:r w:rsidRPr="00D13D94">
        <w:rPr>
          <w:rFonts w:eastAsia="Calibri"/>
          <w:color w:val="000000"/>
          <w:sz w:val="24"/>
          <w:szCs w:val="24"/>
        </w:rPr>
        <w:t>legale rappresentante;</w:t>
      </w:r>
    </w:p>
    <w:p w14:paraId="4BD9158D" w14:textId="77777777" w:rsidR="00696765" w:rsidRPr="00D13D94" w:rsidRDefault="00696765" w:rsidP="00696765">
      <w:pPr>
        <w:widowControl/>
        <w:spacing w:before="0" w:line="240" w:lineRule="auto"/>
        <w:ind w:left="0" w:right="0"/>
        <w:jc w:val="left"/>
        <w:rPr>
          <w:rFonts w:eastAsia="Calibri"/>
          <w:color w:val="000000"/>
          <w:sz w:val="24"/>
          <w:szCs w:val="24"/>
        </w:rPr>
      </w:pPr>
    </w:p>
    <w:p w14:paraId="621CA44D" w14:textId="77777777" w:rsidR="00696765" w:rsidRPr="00D13D94" w:rsidRDefault="00696765" w:rsidP="00696765">
      <w:pPr>
        <w:pStyle w:val="Paragrafoelenco"/>
        <w:widowControl/>
        <w:numPr>
          <w:ilvl w:val="0"/>
          <w:numId w:val="4"/>
        </w:numPr>
        <w:spacing w:before="0" w:line="240" w:lineRule="auto"/>
        <w:ind w:left="255" w:right="0" w:hanging="255"/>
        <w:jc w:val="left"/>
        <w:rPr>
          <w:rFonts w:eastAsia="Calibri"/>
          <w:color w:val="000000"/>
          <w:sz w:val="24"/>
          <w:szCs w:val="24"/>
        </w:rPr>
      </w:pPr>
      <w:r>
        <w:rPr>
          <w:rFonts w:eastAsia="Calibri"/>
          <w:color w:val="000000"/>
          <w:sz w:val="24"/>
          <w:szCs w:val="24"/>
        </w:rPr>
        <w:t>t</w:t>
      </w:r>
      <w:r w:rsidRPr="00D13D94">
        <w:rPr>
          <w:rFonts w:eastAsia="Calibri"/>
          <w:color w:val="000000"/>
          <w:sz w:val="24"/>
          <w:szCs w:val="24"/>
        </w:rPr>
        <w:t>itolare;</w:t>
      </w:r>
    </w:p>
    <w:p w14:paraId="7FD81541" w14:textId="77777777" w:rsidR="00696765" w:rsidRPr="00D13D94" w:rsidRDefault="00696765" w:rsidP="00696765">
      <w:pPr>
        <w:widowControl/>
        <w:spacing w:before="0" w:line="240" w:lineRule="auto"/>
        <w:ind w:left="0" w:right="0"/>
        <w:jc w:val="left"/>
        <w:rPr>
          <w:rFonts w:eastAsia="Calibri"/>
          <w:color w:val="000000"/>
          <w:sz w:val="24"/>
          <w:szCs w:val="24"/>
        </w:rPr>
      </w:pPr>
    </w:p>
    <w:p w14:paraId="1FB46569" w14:textId="77777777" w:rsidR="00696765" w:rsidRPr="00D13D94" w:rsidRDefault="00696765" w:rsidP="00696765">
      <w:pPr>
        <w:pStyle w:val="Paragrafoelenco"/>
        <w:widowControl/>
        <w:numPr>
          <w:ilvl w:val="0"/>
          <w:numId w:val="4"/>
        </w:numPr>
        <w:spacing w:before="0" w:line="240" w:lineRule="auto"/>
        <w:ind w:left="255" w:right="0" w:hanging="255"/>
        <w:jc w:val="left"/>
        <w:rPr>
          <w:rFonts w:eastAsia="Calibri"/>
          <w:color w:val="000000"/>
          <w:sz w:val="24"/>
          <w:szCs w:val="24"/>
        </w:rPr>
      </w:pPr>
      <w:r w:rsidRPr="00D13D94">
        <w:rPr>
          <w:rFonts w:eastAsia="Calibri"/>
          <w:color w:val="000000"/>
          <w:sz w:val="24"/>
          <w:szCs w:val="24"/>
        </w:rPr>
        <w:t>procuratore;</w:t>
      </w:r>
    </w:p>
    <w:p w14:paraId="66A33E4A" w14:textId="77777777" w:rsidR="00696765" w:rsidRPr="00D13D94" w:rsidRDefault="00696765" w:rsidP="00696765">
      <w:pPr>
        <w:widowControl/>
        <w:spacing w:before="0" w:line="240" w:lineRule="auto"/>
        <w:ind w:left="0" w:right="0"/>
        <w:jc w:val="left"/>
        <w:rPr>
          <w:rFonts w:eastAsia="Calibri"/>
          <w:color w:val="000000"/>
          <w:sz w:val="24"/>
          <w:szCs w:val="24"/>
        </w:rPr>
      </w:pPr>
    </w:p>
    <w:p w14:paraId="1F999239" w14:textId="77777777" w:rsidR="00696765" w:rsidRPr="00D13D94" w:rsidRDefault="00696765" w:rsidP="00696765">
      <w:pPr>
        <w:pStyle w:val="Paragrafoelenco"/>
        <w:widowControl/>
        <w:numPr>
          <w:ilvl w:val="0"/>
          <w:numId w:val="4"/>
        </w:numPr>
        <w:spacing w:before="0" w:line="240" w:lineRule="auto"/>
        <w:ind w:left="255" w:right="0" w:hanging="255"/>
        <w:jc w:val="left"/>
        <w:rPr>
          <w:rFonts w:eastAsia="Calibri"/>
          <w:color w:val="000000"/>
          <w:sz w:val="24"/>
          <w:szCs w:val="24"/>
        </w:rPr>
      </w:pPr>
      <w:r w:rsidRPr="00D13D94">
        <w:rPr>
          <w:rFonts w:eastAsia="Calibri"/>
          <w:color w:val="000000"/>
          <w:sz w:val="24"/>
          <w:szCs w:val="24"/>
        </w:rPr>
        <w:t>(altro specificare) _____________________________;</w:t>
      </w:r>
    </w:p>
    <w:p w14:paraId="1411148F" w14:textId="77777777" w:rsidR="00B8300B" w:rsidRDefault="00B8300B">
      <w:pPr>
        <w:widowControl/>
        <w:autoSpaceDE/>
        <w:autoSpaceDN/>
        <w:adjustRightInd/>
        <w:spacing w:before="0" w:line="240" w:lineRule="auto"/>
        <w:ind w:left="0" w:right="0"/>
        <w:jc w:val="left"/>
        <w:rPr>
          <w:rFonts w:eastAsia="Calibri"/>
          <w:color w:val="000000"/>
          <w:sz w:val="24"/>
          <w:szCs w:val="24"/>
        </w:rPr>
      </w:pPr>
      <w:r>
        <w:rPr>
          <w:rFonts w:eastAsia="Calibri"/>
          <w:color w:val="000000"/>
          <w:sz w:val="24"/>
          <w:szCs w:val="24"/>
        </w:rPr>
        <w:br w:type="page"/>
      </w:r>
    </w:p>
    <w:p w14:paraId="39F22700" w14:textId="594A57A4" w:rsidR="00696765" w:rsidRPr="00D13D94" w:rsidRDefault="00696765" w:rsidP="00696765">
      <w:pPr>
        <w:widowControl/>
        <w:spacing w:before="0" w:line="240" w:lineRule="auto"/>
        <w:ind w:left="0" w:right="0"/>
        <w:rPr>
          <w:sz w:val="24"/>
          <w:szCs w:val="24"/>
        </w:rPr>
      </w:pPr>
      <w:r w:rsidRPr="00D13D94">
        <w:rPr>
          <w:rFonts w:eastAsia="Calibri"/>
          <w:color w:val="000000"/>
          <w:sz w:val="24"/>
          <w:szCs w:val="24"/>
        </w:rPr>
        <w:t>dell’impresa / società ______________________________________________________________, con sede a __________________________________________ (prov.________) cap. ___________, in Via / Piazza ________________________________________ indirizzo e – mail / posta elettronica certificata _________________________________________, C.F. __________________________ Partita I</w:t>
      </w:r>
      <w:r>
        <w:rPr>
          <w:rFonts w:eastAsia="Calibri"/>
          <w:color w:val="000000"/>
          <w:sz w:val="24"/>
          <w:szCs w:val="24"/>
        </w:rPr>
        <w:t>.</w:t>
      </w:r>
      <w:r w:rsidRPr="00D13D94">
        <w:rPr>
          <w:rFonts w:eastAsia="Calibri"/>
          <w:color w:val="000000"/>
          <w:sz w:val="24"/>
          <w:szCs w:val="24"/>
        </w:rPr>
        <w:t>V</w:t>
      </w:r>
      <w:r>
        <w:rPr>
          <w:rFonts w:eastAsia="Calibri"/>
          <w:color w:val="000000"/>
          <w:sz w:val="24"/>
          <w:szCs w:val="24"/>
        </w:rPr>
        <w:t>.</w:t>
      </w:r>
      <w:r w:rsidRPr="00D13D94">
        <w:rPr>
          <w:rFonts w:eastAsia="Calibri"/>
          <w:color w:val="000000"/>
          <w:sz w:val="24"/>
          <w:szCs w:val="24"/>
        </w:rPr>
        <w:t>A</w:t>
      </w:r>
      <w:r>
        <w:rPr>
          <w:rFonts w:eastAsia="Calibri"/>
          <w:color w:val="000000"/>
          <w:sz w:val="24"/>
          <w:szCs w:val="24"/>
        </w:rPr>
        <w:t>.</w:t>
      </w:r>
      <w:r w:rsidRPr="00D13D94">
        <w:rPr>
          <w:rFonts w:eastAsia="Calibri"/>
          <w:color w:val="000000"/>
          <w:sz w:val="24"/>
          <w:szCs w:val="24"/>
        </w:rPr>
        <w:t xml:space="preserve"> __________________________________, </w:t>
      </w:r>
      <w:r w:rsidRPr="00D13D94">
        <w:rPr>
          <w:sz w:val="24"/>
          <w:szCs w:val="24"/>
        </w:rPr>
        <w:t>partecipante alla procedura di selezione del Soggetto Realizzatore a valere sul Piano Nazionale di Ripresa e Resilienza, Missione</w:t>
      </w:r>
      <w:r>
        <w:rPr>
          <w:sz w:val="24"/>
          <w:szCs w:val="24"/>
        </w:rPr>
        <w:t xml:space="preserve"> </w:t>
      </w:r>
      <w:r w:rsidR="000653DF">
        <w:rPr>
          <w:sz w:val="24"/>
          <w:szCs w:val="24"/>
        </w:rPr>
        <w:t>5,</w:t>
      </w:r>
      <w:r w:rsidRPr="00D13D94">
        <w:rPr>
          <w:sz w:val="24"/>
          <w:szCs w:val="24"/>
        </w:rPr>
        <w:t xml:space="preserve"> Componente</w:t>
      </w:r>
      <w:r w:rsidR="000653DF">
        <w:rPr>
          <w:sz w:val="24"/>
          <w:szCs w:val="24"/>
        </w:rPr>
        <w:t xml:space="preserve"> 2</w:t>
      </w:r>
      <w:r>
        <w:rPr>
          <w:sz w:val="24"/>
          <w:szCs w:val="24"/>
        </w:rPr>
        <w:t>,</w:t>
      </w:r>
      <w:r w:rsidRPr="00D13D94">
        <w:rPr>
          <w:sz w:val="24"/>
          <w:szCs w:val="24"/>
        </w:rPr>
        <w:t xml:space="preserve"> Investimento</w:t>
      </w:r>
      <w:r>
        <w:rPr>
          <w:sz w:val="24"/>
          <w:szCs w:val="24"/>
        </w:rPr>
        <w:t xml:space="preserve"> </w:t>
      </w:r>
      <w:r w:rsidR="000653DF">
        <w:rPr>
          <w:sz w:val="24"/>
          <w:szCs w:val="24"/>
        </w:rPr>
        <w:t>2.2.</w:t>
      </w:r>
      <w:r w:rsidRPr="00D13D94">
        <w:rPr>
          <w:sz w:val="24"/>
          <w:szCs w:val="24"/>
        </w:rPr>
        <w:t>, vista la normativa relativa alle situazioni, anche potenziali, di conflitto di interessi, ai sensi degli art</w:t>
      </w:r>
      <w:r>
        <w:rPr>
          <w:sz w:val="24"/>
          <w:szCs w:val="24"/>
        </w:rPr>
        <w:t>t.</w:t>
      </w:r>
      <w:r w:rsidRPr="00D13D94">
        <w:rPr>
          <w:sz w:val="24"/>
          <w:szCs w:val="24"/>
        </w:rPr>
        <w:t xml:space="preserve"> 46 e 47 </w:t>
      </w:r>
      <w:r w:rsidRPr="00AE1BF6">
        <w:rPr>
          <w:sz w:val="24"/>
          <w:szCs w:val="24"/>
        </w:rPr>
        <w:t>del Decreto del Presidente della Repubblica 28.12.2000, n. 445 e sue successive modifiche ed integrazioni</w:t>
      </w:r>
      <w:r w:rsidRPr="00D13D94">
        <w:rPr>
          <w:sz w:val="24"/>
          <w:szCs w:val="24"/>
        </w:rPr>
        <w:t>, consapevole della responsabilità penale in cui incorre chi sottoscrive dichiarazioni mendaci o forma, esibisce, si avvale di atti falsi ovvero non più rispondenti a verità e delle relative sanzioni penali di cui all’art. 76</w:t>
      </w:r>
      <w:r>
        <w:rPr>
          <w:sz w:val="24"/>
          <w:szCs w:val="24"/>
        </w:rPr>
        <w:t>,</w:t>
      </w:r>
      <w:r w:rsidRPr="00D13D94">
        <w:rPr>
          <w:sz w:val="24"/>
          <w:szCs w:val="24"/>
        </w:rPr>
        <w:t xml:space="preserve"> </w:t>
      </w:r>
      <w:r w:rsidRPr="00AE1BF6">
        <w:rPr>
          <w:sz w:val="24"/>
          <w:szCs w:val="24"/>
        </w:rPr>
        <w:t>del Decreto del Presidente della Repubblica 28.12.2000, n. 445 e sue successive modifiche ed integrazioni</w:t>
      </w:r>
      <w:r w:rsidRPr="00D13D94">
        <w:rPr>
          <w:sz w:val="24"/>
          <w:szCs w:val="24"/>
        </w:rPr>
        <w:t>, nonché delle conseguenze amministrative e di decadenza  dei benefici eventualmente conseguenti al provvedimento emanato</w:t>
      </w:r>
      <w:r>
        <w:rPr>
          <w:sz w:val="24"/>
          <w:szCs w:val="24"/>
        </w:rPr>
        <w:t>,</w:t>
      </w:r>
    </w:p>
    <w:p w14:paraId="19CF0FA2" w14:textId="77777777" w:rsidR="00696765" w:rsidRPr="00D13D94" w:rsidRDefault="00696765" w:rsidP="00696765">
      <w:pPr>
        <w:widowControl/>
        <w:spacing w:before="0" w:line="240" w:lineRule="auto"/>
        <w:ind w:left="0" w:right="0"/>
        <w:jc w:val="left"/>
        <w:rPr>
          <w:rFonts w:eastAsia="Calibri"/>
          <w:color w:val="000000"/>
          <w:sz w:val="24"/>
          <w:szCs w:val="24"/>
        </w:rPr>
      </w:pPr>
    </w:p>
    <w:p w14:paraId="74A2853B" w14:textId="77777777" w:rsidR="0017612D" w:rsidRPr="00696765" w:rsidRDefault="0017612D" w:rsidP="00696765">
      <w:pPr>
        <w:widowControl/>
        <w:spacing w:before="0" w:line="240" w:lineRule="auto"/>
        <w:ind w:left="0" w:right="0"/>
        <w:jc w:val="center"/>
        <w:rPr>
          <w:rFonts w:eastAsia="Calibri"/>
          <w:b/>
          <w:bCs/>
          <w:color w:val="000000"/>
          <w:sz w:val="24"/>
          <w:szCs w:val="24"/>
          <w:u w:val="single"/>
        </w:rPr>
      </w:pPr>
      <w:r w:rsidRPr="00696765">
        <w:rPr>
          <w:rFonts w:eastAsia="Calibri"/>
          <w:b/>
          <w:bCs/>
          <w:color w:val="000000"/>
          <w:sz w:val="24"/>
          <w:szCs w:val="24"/>
          <w:u w:val="single"/>
        </w:rPr>
        <w:t>DICHIARA</w:t>
      </w:r>
    </w:p>
    <w:p w14:paraId="19DE2617" w14:textId="77777777" w:rsidR="0017612D" w:rsidRPr="00696765" w:rsidRDefault="0017612D" w:rsidP="0017612D">
      <w:pPr>
        <w:widowControl/>
        <w:spacing w:before="0" w:line="240" w:lineRule="auto"/>
        <w:ind w:left="0" w:right="0"/>
        <w:jc w:val="left"/>
        <w:rPr>
          <w:rFonts w:eastAsia="Calibri"/>
          <w:color w:val="000000"/>
          <w:sz w:val="24"/>
          <w:szCs w:val="24"/>
        </w:rPr>
      </w:pPr>
    </w:p>
    <w:p w14:paraId="7A680B5B" w14:textId="77777777" w:rsidR="0017612D" w:rsidRPr="00696765" w:rsidRDefault="0017612D" w:rsidP="00EA2FD4">
      <w:pPr>
        <w:widowControl/>
        <w:spacing w:before="0" w:line="240" w:lineRule="auto"/>
        <w:ind w:left="0" w:right="0"/>
        <w:rPr>
          <w:rFonts w:eastAsia="Calibri"/>
          <w:color w:val="000000"/>
          <w:sz w:val="24"/>
          <w:szCs w:val="24"/>
        </w:rPr>
      </w:pPr>
      <w:r w:rsidRPr="00696765">
        <w:rPr>
          <w:rFonts w:eastAsia="Calibri"/>
          <w:color w:val="000000"/>
          <w:sz w:val="24"/>
          <w:szCs w:val="24"/>
        </w:rPr>
        <w:t xml:space="preserve">che il lavoro / servizio / fornitura / offerta integrata presentato/a è coerente con i principi e gli obblighi specifici del Piano Nazionale di Ripresa e Resilienza relativamente al principio del “Do No Significant Harm” (DNSH) di cui all’articolo 17 del Regolamento (UE) 2020/852. </w:t>
      </w:r>
    </w:p>
    <w:p w14:paraId="04889B72" w14:textId="77777777" w:rsidR="00EA2FD4" w:rsidRPr="00696765" w:rsidRDefault="00EA2FD4" w:rsidP="00696765">
      <w:pPr>
        <w:widowControl/>
        <w:spacing w:before="0" w:line="240" w:lineRule="auto"/>
        <w:ind w:left="0" w:right="0"/>
        <w:jc w:val="left"/>
        <w:rPr>
          <w:rFonts w:eastAsia="Calibri"/>
          <w:color w:val="000000"/>
          <w:sz w:val="24"/>
          <w:szCs w:val="24"/>
        </w:rPr>
      </w:pPr>
    </w:p>
    <w:p w14:paraId="07C021C9" w14:textId="77E70A0A" w:rsidR="0017612D" w:rsidRPr="00696765" w:rsidRDefault="0017612D" w:rsidP="00696765">
      <w:pPr>
        <w:widowControl/>
        <w:spacing w:before="0" w:line="240" w:lineRule="auto"/>
        <w:ind w:left="0" w:right="0"/>
        <w:rPr>
          <w:rFonts w:eastAsia="Calibri"/>
          <w:color w:val="000000"/>
          <w:sz w:val="24"/>
          <w:szCs w:val="24"/>
        </w:rPr>
      </w:pPr>
      <w:r w:rsidRPr="00696765">
        <w:rPr>
          <w:rFonts w:eastAsia="Calibri"/>
          <w:color w:val="000000"/>
          <w:sz w:val="24"/>
          <w:szCs w:val="24"/>
        </w:rPr>
        <w:t xml:space="preserve">Inoltre, secondo quanto previsto dall’allegato alla Circolare </w:t>
      </w:r>
      <w:r w:rsidR="00696765">
        <w:rPr>
          <w:rFonts w:eastAsia="Calibri"/>
          <w:color w:val="000000"/>
          <w:sz w:val="24"/>
          <w:szCs w:val="24"/>
        </w:rPr>
        <w:t>del Ministero dell’Economia e Finanze e della Ragioneria Generale dello Stato 11.08.2022, n</w:t>
      </w:r>
      <w:r w:rsidRPr="00696765">
        <w:rPr>
          <w:rFonts w:eastAsia="Calibri"/>
          <w:color w:val="000000"/>
          <w:sz w:val="24"/>
          <w:szCs w:val="24"/>
        </w:rPr>
        <w:t xml:space="preserve">. 30 - “Linee Guida per lo svolgimento delle attività di controllo e rendicontazione delle Misure </w:t>
      </w:r>
      <w:r w:rsidR="00696765">
        <w:rPr>
          <w:rFonts w:eastAsia="Calibri"/>
          <w:color w:val="000000"/>
          <w:sz w:val="24"/>
          <w:szCs w:val="24"/>
        </w:rPr>
        <w:t>del Piano Nazionale di Ripresa e Resilienza d</w:t>
      </w:r>
      <w:r w:rsidRPr="00696765">
        <w:rPr>
          <w:rFonts w:eastAsia="Calibri"/>
          <w:color w:val="000000"/>
          <w:sz w:val="24"/>
          <w:szCs w:val="24"/>
        </w:rPr>
        <w:t>i competenza delle Amministrazioni centrali e dei Soggetti attuatori”, il</w:t>
      </w:r>
      <w:r w:rsidR="00696765">
        <w:rPr>
          <w:rFonts w:eastAsia="Calibri"/>
          <w:color w:val="000000"/>
          <w:sz w:val="24"/>
          <w:szCs w:val="24"/>
        </w:rPr>
        <w:t xml:space="preserve"> </w:t>
      </w:r>
      <w:r w:rsidRPr="00696765">
        <w:rPr>
          <w:rFonts w:eastAsia="Calibri"/>
          <w:color w:val="000000"/>
          <w:sz w:val="24"/>
          <w:szCs w:val="24"/>
        </w:rPr>
        <w:t>/</w:t>
      </w:r>
      <w:r w:rsidR="00696765">
        <w:rPr>
          <w:rFonts w:eastAsia="Calibri"/>
          <w:color w:val="000000"/>
          <w:sz w:val="24"/>
          <w:szCs w:val="24"/>
        </w:rPr>
        <w:t xml:space="preserve"> </w:t>
      </w:r>
      <w:r w:rsidRPr="00696765">
        <w:rPr>
          <w:rFonts w:eastAsia="Calibri"/>
          <w:color w:val="000000"/>
          <w:sz w:val="24"/>
          <w:szCs w:val="24"/>
        </w:rPr>
        <w:t>la sottoscritto</w:t>
      </w:r>
      <w:r w:rsidR="00696765">
        <w:rPr>
          <w:rFonts w:eastAsia="Calibri"/>
          <w:color w:val="000000"/>
          <w:sz w:val="24"/>
          <w:szCs w:val="24"/>
        </w:rPr>
        <w:t xml:space="preserve"> </w:t>
      </w:r>
      <w:r w:rsidRPr="00696765">
        <w:rPr>
          <w:rFonts w:eastAsia="Calibri"/>
          <w:color w:val="000000"/>
          <w:sz w:val="24"/>
          <w:szCs w:val="24"/>
        </w:rPr>
        <w:t>/</w:t>
      </w:r>
      <w:r w:rsidR="00696765">
        <w:rPr>
          <w:rFonts w:eastAsia="Calibri"/>
          <w:color w:val="000000"/>
          <w:sz w:val="24"/>
          <w:szCs w:val="24"/>
        </w:rPr>
        <w:t xml:space="preserve"> </w:t>
      </w:r>
      <w:r w:rsidRPr="00696765">
        <w:rPr>
          <w:rFonts w:eastAsia="Calibri"/>
          <w:color w:val="000000"/>
          <w:sz w:val="24"/>
          <w:szCs w:val="24"/>
        </w:rPr>
        <w:t>a attesta che le attività previste non</w:t>
      </w:r>
      <w:r w:rsidR="00EA2FD4" w:rsidRPr="00696765">
        <w:rPr>
          <w:rFonts w:eastAsia="Calibri"/>
          <w:color w:val="000000"/>
          <w:sz w:val="24"/>
          <w:szCs w:val="24"/>
        </w:rPr>
        <w:t xml:space="preserve"> </w:t>
      </w:r>
      <w:r w:rsidRPr="00696765">
        <w:rPr>
          <w:rFonts w:eastAsia="Calibri"/>
          <w:color w:val="000000"/>
          <w:sz w:val="24"/>
          <w:szCs w:val="24"/>
        </w:rPr>
        <w:t>rientreranno nelle categorie di attività escluse presenti nel seguente elenco, ove il CID e gli OA ne richiedano espressa menzione nell’Avviso</w:t>
      </w:r>
      <w:r w:rsidR="00696765">
        <w:rPr>
          <w:rFonts w:eastAsia="Calibri"/>
          <w:color w:val="000000"/>
          <w:sz w:val="24"/>
          <w:szCs w:val="24"/>
        </w:rPr>
        <w:t xml:space="preserve"> </w:t>
      </w:r>
      <w:r w:rsidRPr="00696765">
        <w:rPr>
          <w:rFonts w:eastAsia="Calibri"/>
          <w:color w:val="000000"/>
          <w:sz w:val="24"/>
          <w:szCs w:val="24"/>
        </w:rPr>
        <w:t>/</w:t>
      </w:r>
      <w:r w:rsidR="00696765">
        <w:rPr>
          <w:rFonts w:eastAsia="Calibri"/>
          <w:color w:val="000000"/>
          <w:sz w:val="24"/>
          <w:szCs w:val="24"/>
        </w:rPr>
        <w:t xml:space="preserve"> </w:t>
      </w:r>
      <w:r w:rsidRPr="00696765">
        <w:rPr>
          <w:rFonts w:eastAsia="Calibri"/>
          <w:color w:val="000000"/>
          <w:sz w:val="24"/>
          <w:szCs w:val="24"/>
        </w:rPr>
        <w:t>Bando o</w:t>
      </w:r>
      <w:r w:rsidR="000653DF">
        <w:rPr>
          <w:rFonts w:eastAsia="Calibri"/>
          <w:color w:val="000000"/>
          <w:sz w:val="24"/>
          <w:szCs w:val="24"/>
        </w:rPr>
        <w:t>d</w:t>
      </w:r>
      <w:r w:rsidRPr="00696765">
        <w:rPr>
          <w:rFonts w:eastAsia="Calibri"/>
          <w:color w:val="000000"/>
          <w:sz w:val="24"/>
          <w:szCs w:val="24"/>
        </w:rPr>
        <w:t xml:space="preserve"> altra documentazione di gara:</w:t>
      </w:r>
    </w:p>
    <w:p w14:paraId="70DCC66D" w14:textId="77777777" w:rsidR="00EA2FD4" w:rsidRPr="00696765" w:rsidRDefault="00EA2FD4" w:rsidP="00696765">
      <w:pPr>
        <w:widowControl/>
        <w:spacing w:before="0" w:line="240" w:lineRule="auto"/>
        <w:ind w:left="0" w:right="0"/>
        <w:jc w:val="left"/>
        <w:rPr>
          <w:rFonts w:eastAsia="Calibri"/>
          <w:color w:val="000000"/>
          <w:sz w:val="24"/>
          <w:szCs w:val="24"/>
        </w:rPr>
      </w:pPr>
    </w:p>
    <w:p w14:paraId="60B53C75" w14:textId="52AB11D6" w:rsidR="0017612D" w:rsidRDefault="0017612D" w:rsidP="00696765">
      <w:pPr>
        <w:widowControl/>
        <w:spacing w:before="0" w:line="240" w:lineRule="auto"/>
        <w:ind w:left="255" w:right="0" w:hanging="255"/>
        <w:rPr>
          <w:rFonts w:eastAsia="Calibri"/>
          <w:color w:val="000000"/>
          <w:sz w:val="24"/>
          <w:szCs w:val="24"/>
        </w:rPr>
      </w:pPr>
      <w:r w:rsidRPr="00696765">
        <w:rPr>
          <w:rFonts w:eastAsia="Calibri"/>
          <w:color w:val="000000"/>
          <w:sz w:val="24"/>
          <w:szCs w:val="24"/>
        </w:rPr>
        <w:t>▪</w:t>
      </w:r>
      <w:r w:rsidR="00696765">
        <w:rPr>
          <w:rFonts w:eastAsia="Calibri"/>
          <w:color w:val="000000"/>
          <w:sz w:val="24"/>
          <w:szCs w:val="24"/>
        </w:rPr>
        <w:tab/>
      </w:r>
      <w:r w:rsidRPr="00696765">
        <w:rPr>
          <w:rFonts w:eastAsia="Calibri"/>
          <w:color w:val="000000"/>
          <w:sz w:val="24"/>
          <w:szCs w:val="24"/>
        </w:rPr>
        <w:t>attività connesse ai combustibili fossili, compreso l'uso a valle (ad eccezione dei progetti previsti nell’ambito della presente misura riguardanti la produzione di energia elettrica e</w:t>
      </w:r>
      <w:r w:rsidR="00696765">
        <w:rPr>
          <w:rFonts w:eastAsia="Calibri"/>
          <w:color w:val="000000"/>
          <w:sz w:val="24"/>
          <w:szCs w:val="24"/>
        </w:rPr>
        <w:t xml:space="preserve"> </w:t>
      </w:r>
      <w:r w:rsidRPr="00696765">
        <w:rPr>
          <w:rFonts w:eastAsia="Calibri"/>
          <w:color w:val="000000"/>
          <w:sz w:val="24"/>
          <w:szCs w:val="24"/>
        </w:rPr>
        <w:t>/</w:t>
      </w:r>
      <w:r w:rsidR="00696765">
        <w:rPr>
          <w:rFonts w:eastAsia="Calibri"/>
          <w:color w:val="000000"/>
          <w:sz w:val="24"/>
          <w:szCs w:val="24"/>
        </w:rPr>
        <w:t xml:space="preserve"> </w:t>
      </w:r>
      <w:r w:rsidRPr="00696765">
        <w:rPr>
          <w:rFonts w:eastAsia="Calibri"/>
          <w:color w:val="000000"/>
          <w:sz w:val="24"/>
          <w:szCs w:val="24"/>
        </w:rPr>
        <w:t>o di calore a partire dal gas naturale, come pure le relative infrastrutture di trasmissione</w:t>
      </w:r>
      <w:r w:rsidR="00696765">
        <w:rPr>
          <w:rFonts w:eastAsia="Calibri"/>
          <w:color w:val="000000"/>
          <w:sz w:val="24"/>
          <w:szCs w:val="24"/>
        </w:rPr>
        <w:t xml:space="preserve"> </w:t>
      </w:r>
      <w:r w:rsidRPr="00696765">
        <w:rPr>
          <w:rFonts w:eastAsia="Calibri"/>
          <w:color w:val="000000"/>
          <w:sz w:val="24"/>
          <w:szCs w:val="24"/>
        </w:rPr>
        <w:t>/</w:t>
      </w:r>
      <w:r w:rsidR="00696765">
        <w:rPr>
          <w:rFonts w:eastAsia="Calibri"/>
          <w:color w:val="000000"/>
          <w:sz w:val="24"/>
          <w:szCs w:val="24"/>
        </w:rPr>
        <w:t xml:space="preserve"> </w:t>
      </w:r>
      <w:r w:rsidRPr="00696765">
        <w:rPr>
          <w:rFonts w:eastAsia="Calibri"/>
          <w:color w:val="000000"/>
          <w:sz w:val="24"/>
          <w:szCs w:val="24"/>
        </w:rPr>
        <w:t>trasporto e distribuzione che utilizzano gas naturale, che sono conformi alle condizioni di cui all’allegato III degli orientamenti tecnici sull’applicazione del principio “non arrecare un danno significativo” (2021/C58/01));</w:t>
      </w:r>
    </w:p>
    <w:p w14:paraId="07D820AD" w14:textId="77777777" w:rsidR="00696765" w:rsidRPr="00696765" w:rsidRDefault="00696765" w:rsidP="00696765">
      <w:pPr>
        <w:widowControl/>
        <w:spacing w:before="0" w:line="240" w:lineRule="auto"/>
        <w:ind w:left="0" w:right="0"/>
        <w:jc w:val="left"/>
        <w:rPr>
          <w:rFonts w:eastAsia="Calibri"/>
          <w:color w:val="000000"/>
          <w:sz w:val="24"/>
          <w:szCs w:val="24"/>
        </w:rPr>
      </w:pPr>
    </w:p>
    <w:p w14:paraId="23DD2DE5" w14:textId="60BA158E" w:rsidR="0017612D" w:rsidRDefault="0017612D" w:rsidP="00696765">
      <w:pPr>
        <w:widowControl/>
        <w:spacing w:before="0" w:line="240" w:lineRule="auto"/>
        <w:ind w:left="255" w:right="0" w:hanging="255"/>
        <w:rPr>
          <w:rFonts w:eastAsia="Calibri"/>
          <w:color w:val="000000"/>
          <w:sz w:val="24"/>
          <w:szCs w:val="24"/>
        </w:rPr>
      </w:pPr>
      <w:r w:rsidRPr="00696765">
        <w:rPr>
          <w:rFonts w:eastAsia="Calibri"/>
          <w:color w:val="000000"/>
          <w:sz w:val="24"/>
          <w:szCs w:val="24"/>
        </w:rPr>
        <w:t>▪</w:t>
      </w:r>
      <w:r w:rsidR="00696765">
        <w:rPr>
          <w:rFonts w:eastAsia="Calibri"/>
          <w:color w:val="000000"/>
          <w:sz w:val="24"/>
          <w:szCs w:val="24"/>
        </w:rPr>
        <w:tab/>
      </w:r>
      <w:r w:rsidRPr="00696765">
        <w:rPr>
          <w:rFonts w:eastAsia="Calibri"/>
          <w:color w:val="000000"/>
          <w:sz w:val="24"/>
          <w:szCs w:val="24"/>
        </w:rPr>
        <w:t>attività nell'ambito del sistema di scambio di quote di emissione dell</w:t>
      </w:r>
      <w:r w:rsidR="00696765">
        <w:rPr>
          <w:rFonts w:eastAsia="Calibri"/>
          <w:color w:val="000000"/>
          <w:sz w:val="24"/>
          <w:szCs w:val="24"/>
        </w:rPr>
        <w:t>’Unione Europea</w:t>
      </w:r>
      <w:r w:rsidRPr="00696765">
        <w:rPr>
          <w:rFonts w:eastAsia="Calibri"/>
          <w:color w:val="000000"/>
          <w:sz w:val="24"/>
          <w:szCs w:val="24"/>
        </w:rPr>
        <w:t xml:space="preserve"> (ETS) che conseguono proiezioni delle emissioni di gas a effetto serra che non sono inferiori ai pertinenti parametri di riferimento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p w14:paraId="1391BE9E" w14:textId="77777777" w:rsidR="00B8300B" w:rsidRDefault="00B8300B">
      <w:pPr>
        <w:widowControl/>
        <w:autoSpaceDE/>
        <w:autoSpaceDN/>
        <w:adjustRightInd/>
        <w:spacing w:before="0" w:line="240" w:lineRule="auto"/>
        <w:ind w:left="0" w:right="0"/>
        <w:jc w:val="left"/>
        <w:rPr>
          <w:rFonts w:eastAsia="Calibri"/>
          <w:color w:val="000000"/>
          <w:sz w:val="24"/>
          <w:szCs w:val="24"/>
        </w:rPr>
      </w:pPr>
      <w:r>
        <w:rPr>
          <w:rFonts w:eastAsia="Calibri"/>
          <w:color w:val="000000"/>
          <w:sz w:val="24"/>
          <w:szCs w:val="24"/>
        </w:rPr>
        <w:br w:type="page"/>
      </w:r>
    </w:p>
    <w:p w14:paraId="7736786A" w14:textId="51CF2A2C" w:rsidR="0017612D" w:rsidRDefault="0017612D" w:rsidP="00696765">
      <w:pPr>
        <w:widowControl/>
        <w:spacing w:before="0" w:line="240" w:lineRule="auto"/>
        <w:ind w:left="255" w:right="0" w:hanging="255"/>
        <w:rPr>
          <w:rFonts w:eastAsia="Calibri"/>
          <w:color w:val="000000"/>
          <w:sz w:val="24"/>
          <w:szCs w:val="24"/>
        </w:rPr>
      </w:pPr>
      <w:r w:rsidRPr="00696765">
        <w:rPr>
          <w:rFonts w:eastAsia="Calibri"/>
          <w:color w:val="000000"/>
          <w:sz w:val="24"/>
          <w:szCs w:val="24"/>
        </w:rPr>
        <w:t>▪</w:t>
      </w:r>
      <w:r w:rsidR="00696765">
        <w:rPr>
          <w:rFonts w:eastAsia="Calibri"/>
          <w:color w:val="000000"/>
          <w:sz w:val="24"/>
          <w:szCs w:val="24"/>
        </w:rPr>
        <w:tab/>
      </w:r>
      <w:r w:rsidRPr="00696765">
        <w:rPr>
          <w:rFonts w:eastAsia="Calibri"/>
          <w:color w:val="000000"/>
          <w:sz w:val="24"/>
          <w:szCs w:val="24"/>
        </w:rPr>
        <w:t>attività connesse alle discariche di rifiuti, inceneritori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sono fornite prove a livello di impianto) e agli impianti di trattamento meccanico biologico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sono fornite prove a livello di impianto);</w:t>
      </w:r>
    </w:p>
    <w:p w14:paraId="30BEA98A" w14:textId="77777777" w:rsidR="00696765" w:rsidRPr="00696765" w:rsidRDefault="00696765" w:rsidP="00696765">
      <w:pPr>
        <w:widowControl/>
        <w:spacing w:before="0" w:line="240" w:lineRule="auto"/>
        <w:ind w:left="0" w:right="0"/>
        <w:jc w:val="left"/>
        <w:rPr>
          <w:rFonts w:eastAsia="Calibri"/>
          <w:color w:val="000000"/>
          <w:sz w:val="24"/>
          <w:szCs w:val="24"/>
        </w:rPr>
      </w:pPr>
    </w:p>
    <w:p w14:paraId="1472022E" w14:textId="036308B0" w:rsidR="0017612D" w:rsidRPr="00696765" w:rsidRDefault="0017612D" w:rsidP="00696765">
      <w:pPr>
        <w:widowControl/>
        <w:numPr>
          <w:ilvl w:val="0"/>
          <w:numId w:val="3"/>
        </w:numPr>
        <w:spacing w:before="0" w:line="240" w:lineRule="auto"/>
        <w:ind w:left="255" w:right="0" w:hanging="255"/>
        <w:jc w:val="left"/>
        <w:rPr>
          <w:rFonts w:eastAsia="Calibri"/>
          <w:color w:val="000000"/>
          <w:sz w:val="24"/>
          <w:szCs w:val="24"/>
        </w:rPr>
      </w:pPr>
      <w:r w:rsidRPr="00696765">
        <w:rPr>
          <w:rFonts w:eastAsia="Calibri"/>
          <w:color w:val="000000"/>
          <w:sz w:val="24"/>
          <w:szCs w:val="24"/>
        </w:rPr>
        <w:t>attività in cui lo smaltimento a lungo termine dei rifiuti può causare danni all</w:t>
      </w:r>
      <w:r w:rsidR="00696765">
        <w:rPr>
          <w:rFonts w:eastAsia="Calibri"/>
          <w:color w:val="000000"/>
          <w:sz w:val="24"/>
          <w:szCs w:val="24"/>
        </w:rPr>
        <w:t>’</w:t>
      </w:r>
      <w:r w:rsidRPr="00696765">
        <w:rPr>
          <w:rFonts w:eastAsia="Calibri"/>
          <w:color w:val="000000"/>
          <w:sz w:val="24"/>
          <w:szCs w:val="24"/>
        </w:rPr>
        <w:t>ambiente.</w:t>
      </w:r>
    </w:p>
    <w:p w14:paraId="3DDB87E6" w14:textId="77777777" w:rsidR="00696765" w:rsidRPr="00696765" w:rsidRDefault="00696765" w:rsidP="00EA2FD4">
      <w:pPr>
        <w:widowControl/>
        <w:spacing w:before="0" w:line="240" w:lineRule="auto"/>
        <w:ind w:left="0" w:right="0"/>
        <w:rPr>
          <w:rFonts w:eastAsia="Calibri"/>
          <w:color w:val="000000"/>
          <w:sz w:val="24"/>
          <w:szCs w:val="24"/>
        </w:rPr>
      </w:pPr>
    </w:p>
    <w:p w14:paraId="12DC34CD" w14:textId="6486533C" w:rsidR="0017612D" w:rsidRPr="00696765" w:rsidRDefault="0017612D" w:rsidP="00EA2FD4">
      <w:pPr>
        <w:widowControl/>
        <w:spacing w:before="0" w:line="240" w:lineRule="auto"/>
        <w:ind w:left="0" w:right="0"/>
        <w:rPr>
          <w:rFonts w:eastAsia="Calibri"/>
          <w:color w:val="000000"/>
          <w:sz w:val="24"/>
          <w:szCs w:val="24"/>
        </w:rPr>
      </w:pPr>
      <w:r w:rsidRPr="00696765">
        <w:rPr>
          <w:rFonts w:eastAsia="Calibri"/>
          <w:color w:val="000000"/>
          <w:sz w:val="24"/>
          <w:szCs w:val="24"/>
        </w:rPr>
        <w:t xml:space="preserve">Dichiara, infine, di avere preso visione dell’informativa sul trattamento dei dati personali nel rispetto del Regolamento (UE) 679/2016, del </w:t>
      </w:r>
      <w:r w:rsidR="00696765">
        <w:rPr>
          <w:rFonts w:eastAsia="Calibri"/>
          <w:color w:val="000000"/>
          <w:sz w:val="24"/>
          <w:szCs w:val="24"/>
        </w:rPr>
        <w:t>D</w:t>
      </w:r>
      <w:r w:rsidRPr="00696765">
        <w:rPr>
          <w:rFonts w:eastAsia="Calibri"/>
          <w:color w:val="000000"/>
          <w:sz w:val="24"/>
          <w:szCs w:val="24"/>
        </w:rPr>
        <w:t xml:space="preserve">ecreto </w:t>
      </w:r>
      <w:r w:rsidR="00696765">
        <w:rPr>
          <w:rFonts w:eastAsia="Calibri"/>
          <w:color w:val="000000"/>
          <w:sz w:val="24"/>
          <w:szCs w:val="24"/>
        </w:rPr>
        <w:t>L</w:t>
      </w:r>
      <w:r w:rsidRPr="00696765">
        <w:rPr>
          <w:rFonts w:eastAsia="Calibri"/>
          <w:color w:val="000000"/>
          <w:sz w:val="24"/>
          <w:szCs w:val="24"/>
        </w:rPr>
        <w:t>egislativo 30</w:t>
      </w:r>
      <w:r w:rsidR="00696765">
        <w:rPr>
          <w:rFonts w:eastAsia="Calibri"/>
          <w:color w:val="000000"/>
          <w:sz w:val="24"/>
          <w:szCs w:val="24"/>
        </w:rPr>
        <w:t>.06.</w:t>
      </w:r>
      <w:r w:rsidRPr="00696765">
        <w:rPr>
          <w:rFonts w:eastAsia="Calibri"/>
          <w:color w:val="000000"/>
          <w:sz w:val="24"/>
          <w:szCs w:val="24"/>
        </w:rPr>
        <w:t xml:space="preserve">2003, n. 196, così come novellato dal </w:t>
      </w:r>
      <w:r w:rsidR="00696765">
        <w:rPr>
          <w:rFonts w:eastAsia="Calibri"/>
          <w:color w:val="000000"/>
          <w:sz w:val="24"/>
          <w:szCs w:val="24"/>
        </w:rPr>
        <w:t>D</w:t>
      </w:r>
      <w:r w:rsidRPr="00696765">
        <w:rPr>
          <w:rFonts w:eastAsia="Calibri"/>
          <w:color w:val="000000"/>
          <w:sz w:val="24"/>
          <w:szCs w:val="24"/>
        </w:rPr>
        <w:t xml:space="preserve">ecreto </w:t>
      </w:r>
      <w:r w:rsidR="00696765">
        <w:rPr>
          <w:rFonts w:eastAsia="Calibri"/>
          <w:color w:val="000000"/>
          <w:sz w:val="24"/>
          <w:szCs w:val="24"/>
        </w:rPr>
        <w:t>L</w:t>
      </w:r>
      <w:r w:rsidRPr="00696765">
        <w:rPr>
          <w:rFonts w:eastAsia="Calibri"/>
          <w:color w:val="000000"/>
          <w:sz w:val="24"/>
          <w:szCs w:val="24"/>
        </w:rPr>
        <w:t>egislativo 10</w:t>
      </w:r>
      <w:r w:rsidR="00696765">
        <w:rPr>
          <w:rFonts w:eastAsia="Calibri"/>
          <w:color w:val="000000"/>
          <w:sz w:val="24"/>
          <w:szCs w:val="24"/>
        </w:rPr>
        <w:t>.08.</w:t>
      </w:r>
      <w:r w:rsidRPr="00696765">
        <w:rPr>
          <w:rFonts w:eastAsia="Calibri"/>
          <w:color w:val="000000"/>
          <w:sz w:val="24"/>
          <w:szCs w:val="24"/>
        </w:rPr>
        <w:t>2018, n. 101, nonché secondo le disposizioni contenute nell’art. 22</w:t>
      </w:r>
      <w:r w:rsidR="00696765">
        <w:rPr>
          <w:rFonts w:eastAsia="Calibri"/>
          <w:color w:val="000000"/>
          <w:sz w:val="24"/>
          <w:szCs w:val="24"/>
        </w:rPr>
        <w:t>,</w:t>
      </w:r>
      <w:r w:rsidRPr="00696765">
        <w:rPr>
          <w:rFonts w:eastAsia="Calibri"/>
          <w:color w:val="000000"/>
          <w:sz w:val="24"/>
          <w:szCs w:val="24"/>
        </w:rPr>
        <w:t xml:space="preserve"> del Regolamento (UE) 2021/241. </w:t>
      </w:r>
    </w:p>
    <w:p w14:paraId="000D165F" w14:textId="77777777" w:rsidR="008B6B4F" w:rsidRDefault="008B6B4F" w:rsidP="008B6B4F">
      <w:pPr>
        <w:pStyle w:val="sche4"/>
        <w:jc w:val="left"/>
        <w:rPr>
          <w:rFonts w:ascii="Times New Roman" w:hAnsi="Times New Roman" w:cs="Times New Roman"/>
          <w:color w:val="000000"/>
          <w:sz w:val="24"/>
          <w:szCs w:val="24"/>
          <w:lang w:val="it-IT"/>
        </w:rPr>
      </w:pPr>
    </w:p>
    <w:p w14:paraId="111FDE68" w14:textId="77777777" w:rsidR="008B6B4F" w:rsidRDefault="008B6B4F" w:rsidP="008B6B4F">
      <w:pPr>
        <w:pStyle w:val="sche4"/>
        <w:jc w:val="left"/>
        <w:rPr>
          <w:rFonts w:ascii="Times New Roman" w:hAnsi="Times New Roman" w:cs="Times New Roman"/>
          <w:color w:val="000000"/>
          <w:sz w:val="24"/>
          <w:szCs w:val="24"/>
          <w:lang w:val="it-IT"/>
        </w:rPr>
      </w:pPr>
    </w:p>
    <w:p w14:paraId="0EA3EF7D" w14:textId="77777777" w:rsidR="008B6B4F" w:rsidRDefault="008B6B4F" w:rsidP="008B6B4F">
      <w:pPr>
        <w:pStyle w:val="sche4"/>
        <w:jc w:val="left"/>
        <w:rPr>
          <w:rFonts w:ascii="Times New Roman" w:hAnsi="Times New Roman" w:cs="Times New Roman"/>
          <w:color w:val="000000"/>
          <w:sz w:val="24"/>
          <w:szCs w:val="24"/>
          <w:lang w:val="it-IT"/>
        </w:rPr>
      </w:pPr>
    </w:p>
    <w:p w14:paraId="422735EB" w14:textId="77777777" w:rsidR="008B6B4F" w:rsidRPr="006D72C8" w:rsidRDefault="008B6B4F" w:rsidP="008B6B4F">
      <w:pPr>
        <w:pStyle w:val="sche4"/>
        <w:jc w:val="left"/>
        <w:rPr>
          <w:rFonts w:ascii="Times New Roman" w:hAnsi="Times New Roman" w:cs="Times New Roman"/>
          <w:color w:val="000000"/>
          <w:sz w:val="24"/>
          <w:szCs w:val="24"/>
          <w:lang w:val="it-IT"/>
        </w:rPr>
      </w:pPr>
    </w:p>
    <w:p w14:paraId="754C3FCB" w14:textId="77777777" w:rsidR="008B6B4F" w:rsidRPr="006D72C8" w:rsidRDefault="008B6B4F" w:rsidP="008B6B4F">
      <w:pPr>
        <w:spacing w:before="0" w:line="240" w:lineRule="auto"/>
        <w:ind w:left="0" w:right="0"/>
        <w:jc w:val="left"/>
        <w:rPr>
          <w:color w:val="000000"/>
          <w:sz w:val="24"/>
          <w:szCs w:val="24"/>
        </w:rPr>
      </w:pPr>
      <w:r w:rsidRPr="006D72C8">
        <w:rPr>
          <w:color w:val="000000"/>
          <w:sz w:val="24"/>
          <w:szCs w:val="24"/>
        </w:rPr>
        <w:t>____________</w:t>
      </w:r>
      <w:r>
        <w:rPr>
          <w:color w:val="000000"/>
          <w:sz w:val="24"/>
          <w:szCs w:val="24"/>
        </w:rPr>
        <w:t>__</w:t>
      </w:r>
      <w:r w:rsidRPr="006D72C8">
        <w:rPr>
          <w:color w:val="000000"/>
          <w:sz w:val="24"/>
          <w:szCs w:val="24"/>
        </w:rPr>
        <w:t>________________,</w:t>
      </w:r>
      <w:r>
        <w:rPr>
          <w:color w:val="000000"/>
          <w:sz w:val="24"/>
          <w:szCs w:val="24"/>
        </w:rPr>
        <w:t xml:space="preserve"> </w:t>
      </w:r>
      <w:r w:rsidRPr="006D72C8">
        <w:rPr>
          <w:color w:val="000000"/>
          <w:sz w:val="24"/>
          <w:szCs w:val="24"/>
        </w:rPr>
        <w:t>li</w:t>
      </w:r>
      <w:r>
        <w:rPr>
          <w:color w:val="000000"/>
          <w:sz w:val="24"/>
          <w:szCs w:val="24"/>
        </w:rPr>
        <w:t xml:space="preserve"> _</w:t>
      </w:r>
      <w:proofErr w:type="gramStart"/>
      <w:r>
        <w:rPr>
          <w:color w:val="000000"/>
          <w:sz w:val="24"/>
          <w:szCs w:val="24"/>
        </w:rPr>
        <w:t>_._</w:t>
      </w:r>
      <w:proofErr w:type="gramEnd"/>
      <w:r>
        <w:rPr>
          <w:color w:val="000000"/>
          <w:sz w:val="24"/>
          <w:szCs w:val="24"/>
        </w:rPr>
        <w:t>_.____.</w:t>
      </w:r>
    </w:p>
    <w:p w14:paraId="09384B0E" w14:textId="77777777" w:rsidR="008B6B4F" w:rsidRPr="008A2935" w:rsidRDefault="008B6B4F" w:rsidP="008B6B4F">
      <w:pPr>
        <w:pStyle w:val="Corpotesto"/>
        <w:spacing w:before="0" w:after="0" w:line="240" w:lineRule="auto"/>
        <w:ind w:left="0" w:right="5103"/>
        <w:jc w:val="center"/>
        <w:rPr>
          <w:color w:val="000000"/>
          <w:sz w:val="16"/>
          <w:szCs w:val="16"/>
        </w:rPr>
      </w:pPr>
      <w:r w:rsidRPr="008A2935">
        <w:rPr>
          <w:color w:val="000000"/>
          <w:sz w:val="16"/>
          <w:szCs w:val="16"/>
        </w:rPr>
        <w:t>(luogo, data)</w:t>
      </w:r>
    </w:p>
    <w:p w14:paraId="4FA418C0" w14:textId="77777777" w:rsidR="008B6B4F" w:rsidRDefault="008B6B4F" w:rsidP="008B6B4F">
      <w:pPr>
        <w:pStyle w:val="Corpotesto"/>
        <w:spacing w:before="0" w:after="0" w:line="240" w:lineRule="auto"/>
        <w:ind w:left="0" w:right="0"/>
        <w:jc w:val="left"/>
        <w:rPr>
          <w:color w:val="000000"/>
          <w:sz w:val="24"/>
          <w:szCs w:val="24"/>
        </w:rPr>
      </w:pPr>
    </w:p>
    <w:p w14:paraId="65564E39" w14:textId="77777777" w:rsidR="008B6B4F" w:rsidRDefault="008B6B4F" w:rsidP="008B6B4F">
      <w:pPr>
        <w:pStyle w:val="Corpotesto"/>
        <w:spacing w:before="0" w:after="0" w:line="240" w:lineRule="auto"/>
        <w:ind w:left="0" w:right="0"/>
        <w:jc w:val="left"/>
        <w:rPr>
          <w:color w:val="000000"/>
          <w:sz w:val="24"/>
          <w:szCs w:val="24"/>
        </w:rPr>
      </w:pPr>
    </w:p>
    <w:p w14:paraId="3B03BDB2" w14:textId="77777777" w:rsidR="008B6B4F" w:rsidRDefault="008B6B4F" w:rsidP="008B6B4F">
      <w:pPr>
        <w:pStyle w:val="Corpotesto"/>
        <w:spacing w:before="0" w:after="0" w:line="240" w:lineRule="auto"/>
        <w:ind w:left="0" w:right="0"/>
        <w:jc w:val="left"/>
        <w:rPr>
          <w:color w:val="000000"/>
          <w:sz w:val="24"/>
          <w:szCs w:val="24"/>
        </w:rPr>
      </w:pPr>
    </w:p>
    <w:p w14:paraId="1991191A" w14:textId="77777777" w:rsidR="008B6B4F" w:rsidRPr="006D72C8" w:rsidRDefault="008B6B4F" w:rsidP="008B6B4F">
      <w:pPr>
        <w:pStyle w:val="Corpotesto"/>
        <w:spacing w:before="0" w:after="0" w:line="240" w:lineRule="auto"/>
        <w:ind w:left="0" w:right="0"/>
        <w:jc w:val="left"/>
        <w:rPr>
          <w:color w:val="000000"/>
          <w:sz w:val="24"/>
          <w:szCs w:val="24"/>
        </w:rPr>
      </w:pPr>
    </w:p>
    <w:p w14:paraId="6E7CC033" w14:textId="77777777" w:rsidR="008B6B4F" w:rsidRDefault="008B6B4F" w:rsidP="008B6B4F">
      <w:pPr>
        <w:pStyle w:val="sche4"/>
        <w:jc w:val="center"/>
        <w:rPr>
          <w:rFonts w:ascii="Times New Roman" w:hAnsi="Times New Roman" w:cs="Times New Roman"/>
          <w:color w:val="000000"/>
          <w:sz w:val="24"/>
          <w:szCs w:val="24"/>
          <w:lang w:val="it-IT"/>
        </w:rPr>
      </w:pPr>
      <w:r w:rsidRPr="00C02858">
        <w:rPr>
          <w:rFonts w:ascii="Times New Roman" w:hAnsi="Times New Roman" w:cs="Times New Roman"/>
          <w:color w:val="000000"/>
          <w:sz w:val="24"/>
          <w:szCs w:val="24"/>
          <w:lang w:val="it-IT"/>
        </w:rPr>
        <w:t>timbro e firma</w:t>
      </w:r>
    </w:p>
    <w:p w14:paraId="42E668DA" w14:textId="77777777" w:rsidR="008B6B4F" w:rsidRPr="00B27213" w:rsidRDefault="008B6B4F" w:rsidP="008B6B4F">
      <w:pPr>
        <w:spacing w:before="0" w:line="240" w:lineRule="auto"/>
        <w:ind w:left="0" w:right="0"/>
        <w:rPr>
          <w:sz w:val="24"/>
          <w:szCs w:val="24"/>
        </w:rPr>
      </w:pPr>
    </w:p>
    <w:p w14:paraId="1C5144A5" w14:textId="77777777" w:rsidR="008B6B4F" w:rsidRPr="006D72C8" w:rsidRDefault="008B6B4F" w:rsidP="008B6B4F">
      <w:pPr>
        <w:pStyle w:val="sche4"/>
        <w:jc w:val="center"/>
        <w:rPr>
          <w:rFonts w:ascii="Times New Roman" w:hAnsi="Times New Roman" w:cs="Times New Roman"/>
          <w:i/>
          <w:iCs/>
          <w:color w:val="000000"/>
          <w:sz w:val="24"/>
          <w:szCs w:val="24"/>
          <w:lang w:val="it-IT"/>
        </w:rPr>
      </w:pPr>
      <w:r w:rsidRPr="006D72C8">
        <w:rPr>
          <w:rFonts w:ascii="Times New Roman" w:hAnsi="Times New Roman" w:cs="Times New Roman"/>
          <w:color w:val="000000"/>
          <w:sz w:val="24"/>
          <w:szCs w:val="24"/>
          <w:lang w:val="it-IT"/>
        </w:rPr>
        <w:t>___________________________________</w:t>
      </w:r>
    </w:p>
    <w:p w14:paraId="74C3326C" w14:textId="77777777" w:rsidR="008B6B4F" w:rsidRPr="00B27213" w:rsidRDefault="008B6B4F" w:rsidP="008B6B4F">
      <w:pPr>
        <w:spacing w:before="0" w:line="240" w:lineRule="auto"/>
        <w:ind w:left="0" w:right="0"/>
        <w:rPr>
          <w:sz w:val="24"/>
          <w:szCs w:val="24"/>
        </w:rPr>
      </w:pPr>
    </w:p>
    <w:p w14:paraId="7F725A2F" w14:textId="77777777" w:rsidR="008B6B4F" w:rsidRDefault="008B6B4F" w:rsidP="008B6B4F">
      <w:pPr>
        <w:pStyle w:val="sche4"/>
        <w:jc w:val="center"/>
        <w:rPr>
          <w:rFonts w:ascii="Times New Roman" w:hAnsi="Times New Roman" w:cs="Times New Roman"/>
          <w:iCs/>
          <w:color w:val="000000"/>
          <w:sz w:val="24"/>
          <w:szCs w:val="24"/>
          <w:lang w:val="it-IT"/>
        </w:rPr>
      </w:pPr>
      <w:r>
        <w:rPr>
          <w:rFonts w:ascii="Times New Roman" w:hAnsi="Times New Roman" w:cs="Times New Roman"/>
          <w:iCs/>
          <w:color w:val="000000"/>
          <w:sz w:val="24"/>
          <w:szCs w:val="24"/>
          <w:lang w:val="it-IT"/>
        </w:rPr>
        <w:t>f</w:t>
      </w:r>
      <w:r w:rsidRPr="00C02858">
        <w:rPr>
          <w:rFonts w:ascii="Times New Roman" w:hAnsi="Times New Roman" w:cs="Times New Roman"/>
          <w:iCs/>
          <w:color w:val="000000"/>
          <w:sz w:val="24"/>
          <w:szCs w:val="24"/>
          <w:lang w:val="it-IT"/>
        </w:rPr>
        <w:t>irmare e</w:t>
      </w:r>
      <w:r>
        <w:rPr>
          <w:rFonts w:ascii="Times New Roman" w:hAnsi="Times New Roman" w:cs="Times New Roman"/>
          <w:iCs/>
          <w:color w:val="000000"/>
          <w:sz w:val="24"/>
          <w:szCs w:val="24"/>
          <w:lang w:val="it-IT"/>
        </w:rPr>
        <w:t>d</w:t>
      </w:r>
      <w:r w:rsidRPr="00C02858">
        <w:rPr>
          <w:rFonts w:ascii="Times New Roman" w:hAnsi="Times New Roman" w:cs="Times New Roman"/>
          <w:iCs/>
          <w:color w:val="000000"/>
          <w:sz w:val="24"/>
          <w:szCs w:val="24"/>
          <w:lang w:val="it-IT"/>
        </w:rPr>
        <w:t xml:space="preserve"> allegare copia fotostatica non autenticata di un documento d’identità del firmatario</w:t>
      </w:r>
    </w:p>
    <w:p w14:paraId="60FAAE24" w14:textId="77777777" w:rsidR="008B6B4F" w:rsidRPr="00C02858" w:rsidRDefault="008B6B4F" w:rsidP="008B6B4F">
      <w:pPr>
        <w:pStyle w:val="sche4"/>
        <w:jc w:val="center"/>
        <w:rPr>
          <w:rFonts w:ascii="Times New Roman" w:hAnsi="Times New Roman" w:cs="Times New Roman"/>
          <w:sz w:val="24"/>
          <w:szCs w:val="24"/>
          <w:lang w:val="it-IT"/>
        </w:rPr>
      </w:pPr>
      <w:r w:rsidRPr="00755724">
        <w:rPr>
          <w:rFonts w:ascii="Times New Roman" w:hAnsi="Times New Roman" w:cs="Times New Roman"/>
          <w:iCs/>
          <w:color w:val="000000"/>
          <w:sz w:val="16"/>
          <w:szCs w:val="16"/>
          <w:lang w:val="it-IT"/>
        </w:rPr>
        <w:t>(terzo comma, dell’art. 38, del</w:t>
      </w:r>
      <w:r w:rsidRPr="00755724">
        <w:rPr>
          <w:rFonts w:ascii="Times New Roman" w:hAnsi="Times New Roman" w:cs="Times New Roman"/>
          <w:sz w:val="16"/>
          <w:szCs w:val="16"/>
          <w:lang w:val="it-IT"/>
        </w:rPr>
        <w:t xml:space="preserve"> Decreto del Presidente della Repubblica 28.12.2000, n. 445 e sue successive modifiche ed integrazioni</w:t>
      </w:r>
      <w:r w:rsidRPr="00755724">
        <w:rPr>
          <w:rFonts w:ascii="Times New Roman" w:hAnsi="Times New Roman" w:cs="Times New Roman"/>
          <w:iCs/>
          <w:color w:val="000000"/>
          <w:sz w:val="16"/>
          <w:szCs w:val="16"/>
          <w:lang w:val="it-IT"/>
        </w:rPr>
        <w:t>)</w:t>
      </w:r>
    </w:p>
    <w:sectPr w:rsidR="008B6B4F" w:rsidRPr="00C02858" w:rsidSect="008B6B4F">
      <w:footerReference w:type="default" r:id="rId14"/>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83D9" w14:textId="77777777" w:rsidR="0093572B" w:rsidRDefault="0093572B" w:rsidP="00FE1F1C">
      <w:pPr>
        <w:spacing w:line="240" w:lineRule="auto"/>
      </w:pPr>
      <w:r>
        <w:separator/>
      </w:r>
    </w:p>
  </w:endnote>
  <w:endnote w:type="continuationSeparator" w:id="0">
    <w:p w14:paraId="3E1B93DF" w14:textId="77777777" w:rsidR="0093572B" w:rsidRDefault="0093572B" w:rsidP="00FE1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2BE8" w14:textId="77777777" w:rsidR="00E839DD" w:rsidRPr="007E681E" w:rsidRDefault="00E839DD" w:rsidP="00EE7F94">
    <w:pPr>
      <w:pStyle w:val="Pidipagina"/>
      <w:pBdr>
        <w:top w:val="single" w:sz="4" w:space="1" w:color="auto"/>
      </w:pBdr>
      <w:tabs>
        <w:tab w:val="clear" w:pos="9638"/>
        <w:tab w:val="right" w:pos="9781"/>
      </w:tabs>
      <w:spacing w:before="0"/>
      <w:ind w:left="0" w:right="0"/>
      <w:jc w:val="right"/>
      <w:rPr>
        <w:rFonts w:ascii="Arial" w:hAnsi="Arial" w:cs="Arial"/>
        <w:i/>
        <w:sz w:val="16"/>
        <w:szCs w:val="16"/>
      </w:rPr>
    </w:pPr>
    <w:r w:rsidRPr="007E681E">
      <w:rPr>
        <w:rFonts w:ascii="Arial" w:hAnsi="Arial" w:cs="Arial"/>
        <w:i/>
        <w:sz w:val="16"/>
        <w:szCs w:val="16"/>
      </w:rPr>
      <w:t xml:space="preserve">Pagina </w:t>
    </w:r>
    <w:r w:rsidRPr="007E681E">
      <w:rPr>
        <w:rFonts w:ascii="Arial" w:hAnsi="Arial" w:cs="Arial"/>
        <w:i/>
        <w:sz w:val="16"/>
        <w:szCs w:val="16"/>
      </w:rPr>
      <w:fldChar w:fldCharType="begin"/>
    </w:r>
    <w:r w:rsidRPr="007E681E">
      <w:rPr>
        <w:rFonts w:ascii="Arial" w:hAnsi="Arial" w:cs="Arial"/>
        <w:i/>
        <w:sz w:val="16"/>
        <w:szCs w:val="16"/>
      </w:rPr>
      <w:instrText xml:space="preserve"> PAGE   \* MERGEFORMAT </w:instrText>
    </w:r>
    <w:r w:rsidRPr="007E681E">
      <w:rPr>
        <w:rFonts w:ascii="Arial" w:hAnsi="Arial" w:cs="Arial"/>
        <w:i/>
        <w:sz w:val="16"/>
        <w:szCs w:val="16"/>
      </w:rPr>
      <w:fldChar w:fldCharType="separate"/>
    </w:r>
    <w:r w:rsidR="00C73DD3">
      <w:rPr>
        <w:rFonts w:ascii="Arial" w:hAnsi="Arial" w:cs="Arial"/>
        <w:i/>
        <w:noProof/>
        <w:sz w:val="16"/>
        <w:szCs w:val="16"/>
      </w:rPr>
      <w:t>2</w:t>
    </w:r>
    <w:r w:rsidRPr="007E681E">
      <w:rPr>
        <w:rFonts w:ascii="Arial" w:hAnsi="Arial" w:cs="Arial"/>
        <w:i/>
        <w:sz w:val="16"/>
        <w:szCs w:val="16"/>
      </w:rPr>
      <w:fldChar w:fldCharType="end"/>
    </w:r>
  </w:p>
  <w:p w14:paraId="76EA2298" w14:textId="77777777" w:rsidR="00E839DD" w:rsidRPr="00EE7F94" w:rsidRDefault="00E839DD" w:rsidP="00EE7F94">
    <w:pPr>
      <w:spacing w:before="0" w:line="240" w:lineRule="auto"/>
      <w:ind w:left="79" w:right="198"/>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F41D" w14:textId="77777777" w:rsidR="0093572B" w:rsidRDefault="0093572B" w:rsidP="00FE1F1C">
      <w:pPr>
        <w:spacing w:line="240" w:lineRule="auto"/>
      </w:pPr>
      <w:r>
        <w:separator/>
      </w:r>
    </w:p>
  </w:footnote>
  <w:footnote w:type="continuationSeparator" w:id="0">
    <w:p w14:paraId="162A0E99" w14:textId="77777777" w:rsidR="0093572B" w:rsidRDefault="0093572B" w:rsidP="00FE1F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98C35E0"/>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numFmt w:val="bullet"/>
      <w:lvlText w:val="-"/>
      <w:lvlJc w:val="left"/>
      <w:pPr>
        <w:tabs>
          <w:tab w:val="num" w:pos="0"/>
        </w:tabs>
        <w:ind w:left="1224" w:hanging="504"/>
      </w:pPr>
      <w:rPr>
        <w:rFonts w:ascii="Times New Roman" w:hAnsi="Times New Roman" w:cs="Times New Roman"/>
        <w:b w:val="0"/>
        <w:i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7"/>
    <w:multiLevelType w:val="multilevel"/>
    <w:tmpl w:val="00000007"/>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i w:val="0"/>
        <w:sz w:val="24"/>
        <w:szCs w:val="24"/>
      </w:rPr>
    </w:lvl>
    <w:lvl w:ilvl="2">
      <w:start w:val="1"/>
      <w:numFmt w:val="decimal"/>
      <w:lvlText w:val="%1.%2.%3."/>
      <w:lvlJc w:val="left"/>
      <w:pPr>
        <w:tabs>
          <w:tab w:val="num" w:pos="0"/>
        </w:tabs>
        <w:ind w:left="1497" w:hanging="504"/>
      </w:pPr>
      <w:rPr>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00000A"/>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C7EC2032"/>
    <w:name w:val="WWNum10"/>
    <w:lvl w:ilvl="0">
      <w:start w:val="10"/>
      <w:numFmt w:val="decimal"/>
      <w:lvlText w:val="%1."/>
      <w:lvlJc w:val="left"/>
      <w:pPr>
        <w:tabs>
          <w:tab w:val="num" w:pos="0"/>
        </w:tabs>
        <w:ind w:left="480" w:hanging="480"/>
      </w:pPr>
    </w:lvl>
    <w:lvl w:ilvl="1">
      <w:start w:val="1"/>
      <w:numFmt w:val="decimal"/>
      <w:lvlText w:val="%1.%2."/>
      <w:lvlJc w:val="left"/>
      <w:pPr>
        <w:tabs>
          <w:tab w:val="num" w:pos="0"/>
        </w:tabs>
        <w:ind w:left="1189" w:hanging="480"/>
      </w:pPr>
      <w:rPr>
        <w:b w:val="0"/>
        <w:i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15:restartNumberingAfterBreak="0">
    <w:nsid w:val="00000010"/>
    <w:multiLevelType w:val="multilevel"/>
    <w:tmpl w:val="00000010"/>
    <w:name w:val="WW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i w:val="0"/>
        <w:sz w:val="24"/>
        <w:szCs w:val="24"/>
      </w:rPr>
    </w:lvl>
    <w:lvl w:ilvl="2">
      <w:start w:val="1"/>
      <w:numFmt w:val="lowerLetter"/>
      <w:lvlText w:val="%2.%3)"/>
      <w:lvlJc w:val="left"/>
      <w:pPr>
        <w:tabs>
          <w:tab w:val="num" w:pos="0"/>
        </w:tabs>
        <w:ind w:left="1497" w:hanging="504"/>
      </w:pPr>
      <w:rPr>
        <w:rFonts w:eastAsia="Times New Roman" w:cs="Times New Roman"/>
        <w:b w:val="0"/>
        <w:i w:val="0"/>
        <w:strike w:val="0"/>
        <w:dstrike w:val="0"/>
        <w:sz w:val="24"/>
        <w:szCs w:val="24"/>
      </w:rPr>
    </w:lvl>
    <w:lvl w:ilvl="3">
      <w:start w:val="1"/>
      <w:numFmt w:val="lowerLetter"/>
      <w:lvlText w:val="%2.%3.%4)"/>
      <w:lvlJc w:val="left"/>
      <w:pPr>
        <w:tabs>
          <w:tab w:val="num" w:pos="0"/>
        </w:tabs>
        <w:ind w:left="932" w:hanging="648"/>
      </w:pPr>
      <w:rPr>
        <w:rFonts w:eastAsia="Times New Roman" w:cs="Arial"/>
        <w:b w:val="0"/>
        <w:strike w:val="0"/>
        <w:dstrike w:val="0"/>
        <w:color w:val="00000A"/>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2"/>
    <w:multiLevelType w:val="multilevel"/>
    <w:tmpl w:val="BA7A5270"/>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strike w:val="0"/>
        <w:dstrike w:val="0"/>
      </w:rPr>
    </w:lvl>
    <w:lvl w:ilvl="3">
      <w:start w:val="1"/>
      <w:numFmt w:val="lowerLetter"/>
      <w:lvlText w:val="%4."/>
      <w:lvlJc w:val="left"/>
      <w:pPr>
        <w:tabs>
          <w:tab w:val="num" w:pos="0"/>
        </w:tabs>
        <w:ind w:left="1728" w:hanging="648"/>
      </w:pPr>
      <w:rPr>
        <w:b w:val="0"/>
        <w:i w:val="0"/>
        <w:sz w:val="24"/>
        <w:szCs w:val="24"/>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6"/>
    <w:multiLevelType w:val="multilevel"/>
    <w:tmpl w:val="00000016"/>
    <w:name w:val="WWNum25"/>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6" w15:restartNumberingAfterBreak="0">
    <w:nsid w:val="00000017"/>
    <w:multiLevelType w:val="multilevel"/>
    <w:tmpl w:val="5A887DEE"/>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sz w:val="24"/>
        <w:szCs w:val="24"/>
      </w:rPr>
    </w:lvl>
    <w:lvl w:ilvl="2">
      <w:start w:val="1"/>
      <w:numFmt w:val="decimal"/>
      <w:lvlText w:val="%1.%2.%3."/>
      <w:lvlJc w:val="left"/>
      <w:pPr>
        <w:tabs>
          <w:tab w:val="num" w:pos="0"/>
        </w:tabs>
        <w:ind w:left="1497" w:hanging="504"/>
      </w:pPr>
      <w:rPr>
        <w:b w:val="0"/>
        <w:i w:val="0"/>
        <w:strike w:val="0"/>
        <w:dstrike w:val="0"/>
        <w:sz w:val="24"/>
        <w:szCs w:val="24"/>
      </w:rPr>
    </w:lvl>
    <w:lvl w:ilvl="3">
      <w:start w:val="1"/>
      <w:numFmt w:val="lowerLetter"/>
      <w:lvlText w:val="%4."/>
      <w:lvlJc w:val="left"/>
      <w:pPr>
        <w:tabs>
          <w:tab w:val="num" w:pos="0"/>
        </w:tabs>
        <w:ind w:left="932" w:hanging="648"/>
      </w:pPr>
      <w:rPr>
        <w:b w:val="0"/>
        <w:strike w:val="0"/>
        <w:dstrike w:val="0"/>
        <w:color w:val="00000A"/>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0CC1B96"/>
    <w:multiLevelType w:val="hybridMultilevel"/>
    <w:tmpl w:val="EB50F3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5670EF"/>
    <w:multiLevelType w:val="hybridMultilevel"/>
    <w:tmpl w:val="C6FA17D0"/>
    <w:lvl w:ilvl="0" w:tplc="76586A0A">
      <w:start w:val="1"/>
      <w:numFmt w:val="bullet"/>
      <w:lvlText w:val=""/>
      <w:lvlJc w:val="left"/>
      <w:pPr>
        <w:ind w:left="720" w:hanging="360"/>
      </w:pPr>
      <w:rPr>
        <w:rFonts w:ascii="Times New Roman" w:hAnsi="Times New Roman"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4551FC5"/>
    <w:multiLevelType w:val="hybridMultilevel"/>
    <w:tmpl w:val="D136C326"/>
    <w:lvl w:ilvl="0" w:tplc="35126688">
      <w:start w:val="3"/>
      <w:numFmt w:val="bullet"/>
      <w:pStyle w:val="Titolo2"/>
      <w:lvlText w:val=""/>
      <w:lvlJc w:val="left"/>
      <w:pPr>
        <w:tabs>
          <w:tab w:val="num" w:pos="1788"/>
        </w:tabs>
        <w:ind w:left="1788" w:hanging="360"/>
      </w:pPr>
      <w:rPr>
        <w:rFonts w:ascii="Symbol" w:hAnsi="Symbol" w:hint="default"/>
      </w:rPr>
    </w:lvl>
    <w:lvl w:ilvl="1" w:tplc="026E6EF2">
      <w:numFmt w:val="bullet"/>
      <w:lvlText w:val="-"/>
      <w:lvlJc w:val="left"/>
      <w:pPr>
        <w:tabs>
          <w:tab w:val="num" w:pos="2988"/>
        </w:tabs>
        <w:ind w:left="2988" w:hanging="840"/>
      </w:pPr>
      <w:rPr>
        <w:rFonts w:ascii="Times New Roman" w:eastAsia="Times New Roman" w:hAnsi="Times New Roman" w:cs="Times New Roman"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pStyle w:val="Titolo5"/>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num w:numId="1" w16cid:durableId="1882093147">
    <w:abstractNumId w:val="10"/>
  </w:num>
  <w:num w:numId="2" w16cid:durableId="1269772735">
    <w:abstractNumId w:val="9"/>
  </w:num>
  <w:num w:numId="3" w16cid:durableId="1000617265">
    <w:abstractNumId w:val="7"/>
  </w:num>
  <w:num w:numId="4" w16cid:durableId="137908685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1C"/>
    <w:rsid w:val="00002165"/>
    <w:rsid w:val="00007B86"/>
    <w:rsid w:val="00011E5F"/>
    <w:rsid w:val="0001279A"/>
    <w:rsid w:val="00021701"/>
    <w:rsid w:val="0002789B"/>
    <w:rsid w:val="00033327"/>
    <w:rsid w:val="000345FC"/>
    <w:rsid w:val="00034BC4"/>
    <w:rsid w:val="000367DC"/>
    <w:rsid w:val="00037764"/>
    <w:rsid w:val="00037936"/>
    <w:rsid w:val="00042D81"/>
    <w:rsid w:val="00045438"/>
    <w:rsid w:val="00047509"/>
    <w:rsid w:val="00047C40"/>
    <w:rsid w:val="000534B5"/>
    <w:rsid w:val="00060820"/>
    <w:rsid w:val="000653DF"/>
    <w:rsid w:val="00065C5A"/>
    <w:rsid w:val="00077137"/>
    <w:rsid w:val="0008071E"/>
    <w:rsid w:val="00080B69"/>
    <w:rsid w:val="00081C91"/>
    <w:rsid w:val="00083F21"/>
    <w:rsid w:val="00087EB3"/>
    <w:rsid w:val="00090494"/>
    <w:rsid w:val="0009080B"/>
    <w:rsid w:val="00094CA4"/>
    <w:rsid w:val="000A0E4D"/>
    <w:rsid w:val="000A2A6A"/>
    <w:rsid w:val="000A3FD2"/>
    <w:rsid w:val="000A42B1"/>
    <w:rsid w:val="000B20F9"/>
    <w:rsid w:val="000B284B"/>
    <w:rsid w:val="000B6880"/>
    <w:rsid w:val="000B6DFE"/>
    <w:rsid w:val="000C13F5"/>
    <w:rsid w:val="000D04FB"/>
    <w:rsid w:val="000D3A6A"/>
    <w:rsid w:val="000D5AC0"/>
    <w:rsid w:val="000D7C28"/>
    <w:rsid w:val="000E2501"/>
    <w:rsid w:val="000E39CB"/>
    <w:rsid w:val="000E6251"/>
    <w:rsid w:val="000E6DC2"/>
    <w:rsid w:val="001006F4"/>
    <w:rsid w:val="001059DB"/>
    <w:rsid w:val="00111DA0"/>
    <w:rsid w:val="001143FF"/>
    <w:rsid w:val="00120E0D"/>
    <w:rsid w:val="0012120E"/>
    <w:rsid w:val="00122C1F"/>
    <w:rsid w:val="00122FCC"/>
    <w:rsid w:val="00131749"/>
    <w:rsid w:val="00135678"/>
    <w:rsid w:val="00136EDE"/>
    <w:rsid w:val="00141CEB"/>
    <w:rsid w:val="00143A92"/>
    <w:rsid w:val="00143EBF"/>
    <w:rsid w:val="001537E2"/>
    <w:rsid w:val="001610AA"/>
    <w:rsid w:val="001619EB"/>
    <w:rsid w:val="00162A3E"/>
    <w:rsid w:val="00165497"/>
    <w:rsid w:val="0016739C"/>
    <w:rsid w:val="00167778"/>
    <w:rsid w:val="0017146F"/>
    <w:rsid w:val="00171917"/>
    <w:rsid w:val="00173F1E"/>
    <w:rsid w:val="0017612D"/>
    <w:rsid w:val="00177633"/>
    <w:rsid w:val="001826BF"/>
    <w:rsid w:val="001834DA"/>
    <w:rsid w:val="00184418"/>
    <w:rsid w:val="001849F9"/>
    <w:rsid w:val="00193014"/>
    <w:rsid w:val="001944A9"/>
    <w:rsid w:val="0019599E"/>
    <w:rsid w:val="001978C5"/>
    <w:rsid w:val="001A4192"/>
    <w:rsid w:val="001A48CF"/>
    <w:rsid w:val="001A50DC"/>
    <w:rsid w:val="001A7432"/>
    <w:rsid w:val="001A79D7"/>
    <w:rsid w:val="001A7EA4"/>
    <w:rsid w:val="001B562F"/>
    <w:rsid w:val="001B6148"/>
    <w:rsid w:val="001B7AF0"/>
    <w:rsid w:val="001B7C7A"/>
    <w:rsid w:val="001C22C9"/>
    <w:rsid w:val="001D17F0"/>
    <w:rsid w:val="001D1ADB"/>
    <w:rsid w:val="001D1F07"/>
    <w:rsid w:val="001D5DF3"/>
    <w:rsid w:val="001D7693"/>
    <w:rsid w:val="001E0C36"/>
    <w:rsid w:val="001E2A43"/>
    <w:rsid w:val="001E4532"/>
    <w:rsid w:val="001E4BB8"/>
    <w:rsid w:val="001E5660"/>
    <w:rsid w:val="001E67DC"/>
    <w:rsid w:val="001F099B"/>
    <w:rsid w:val="001F58A8"/>
    <w:rsid w:val="0020779C"/>
    <w:rsid w:val="0021070B"/>
    <w:rsid w:val="00217C16"/>
    <w:rsid w:val="00224A94"/>
    <w:rsid w:val="002261B7"/>
    <w:rsid w:val="00231141"/>
    <w:rsid w:val="00233DD0"/>
    <w:rsid w:val="0023508F"/>
    <w:rsid w:val="00236087"/>
    <w:rsid w:val="0024354D"/>
    <w:rsid w:val="002465E9"/>
    <w:rsid w:val="00246B58"/>
    <w:rsid w:val="00250A2D"/>
    <w:rsid w:val="00251141"/>
    <w:rsid w:val="00251E71"/>
    <w:rsid w:val="002526F0"/>
    <w:rsid w:val="00256307"/>
    <w:rsid w:val="00257644"/>
    <w:rsid w:val="00257891"/>
    <w:rsid w:val="00263DB3"/>
    <w:rsid w:val="00265F33"/>
    <w:rsid w:val="002668E4"/>
    <w:rsid w:val="002805FF"/>
    <w:rsid w:val="0028089C"/>
    <w:rsid w:val="002855D6"/>
    <w:rsid w:val="002975F5"/>
    <w:rsid w:val="002A5AA4"/>
    <w:rsid w:val="002B19BC"/>
    <w:rsid w:val="002B1D0E"/>
    <w:rsid w:val="002B4FB3"/>
    <w:rsid w:val="002C2971"/>
    <w:rsid w:val="002C439C"/>
    <w:rsid w:val="002C6D59"/>
    <w:rsid w:val="002C7530"/>
    <w:rsid w:val="002D66B9"/>
    <w:rsid w:val="002D6CA2"/>
    <w:rsid w:val="002E1451"/>
    <w:rsid w:val="002E150A"/>
    <w:rsid w:val="002E27E8"/>
    <w:rsid w:val="00300DA9"/>
    <w:rsid w:val="00303B25"/>
    <w:rsid w:val="00305282"/>
    <w:rsid w:val="00305471"/>
    <w:rsid w:val="00305CA4"/>
    <w:rsid w:val="00310973"/>
    <w:rsid w:val="00312CCC"/>
    <w:rsid w:val="003156E8"/>
    <w:rsid w:val="00322215"/>
    <w:rsid w:val="00323E4A"/>
    <w:rsid w:val="0032645A"/>
    <w:rsid w:val="00326CE3"/>
    <w:rsid w:val="003304CC"/>
    <w:rsid w:val="003305E0"/>
    <w:rsid w:val="00331254"/>
    <w:rsid w:val="00335A8D"/>
    <w:rsid w:val="003374F0"/>
    <w:rsid w:val="003422CD"/>
    <w:rsid w:val="00343B0E"/>
    <w:rsid w:val="003476C0"/>
    <w:rsid w:val="00353CDF"/>
    <w:rsid w:val="00362EBA"/>
    <w:rsid w:val="0036569D"/>
    <w:rsid w:val="00370FAB"/>
    <w:rsid w:val="0037108B"/>
    <w:rsid w:val="003722DE"/>
    <w:rsid w:val="003875D1"/>
    <w:rsid w:val="00391C4C"/>
    <w:rsid w:val="0039369A"/>
    <w:rsid w:val="00394852"/>
    <w:rsid w:val="00396207"/>
    <w:rsid w:val="00396A86"/>
    <w:rsid w:val="0039795F"/>
    <w:rsid w:val="003A0289"/>
    <w:rsid w:val="003A4994"/>
    <w:rsid w:val="003B4715"/>
    <w:rsid w:val="003B5E28"/>
    <w:rsid w:val="003B6D7A"/>
    <w:rsid w:val="003C0643"/>
    <w:rsid w:val="003C1A16"/>
    <w:rsid w:val="003C1BF7"/>
    <w:rsid w:val="003C2822"/>
    <w:rsid w:val="003C48CB"/>
    <w:rsid w:val="003C6853"/>
    <w:rsid w:val="003D16B1"/>
    <w:rsid w:val="003D3BCB"/>
    <w:rsid w:val="003D6B93"/>
    <w:rsid w:val="003D76AC"/>
    <w:rsid w:val="003E15B8"/>
    <w:rsid w:val="003F09D7"/>
    <w:rsid w:val="003F0E62"/>
    <w:rsid w:val="003F4227"/>
    <w:rsid w:val="003F5861"/>
    <w:rsid w:val="00402162"/>
    <w:rsid w:val="0040269C"/>
    <w:rsid w:val="004030D8"/>
    <w:rsid w:val="004044BE"/>
    <w:rsid w:val="0040675D"/>
    <w:rsid w:val="00407173"/>
    <w:rsid w:val="0041113C"/>
    <w:rsid w:val="00411910"/>
    <w:rsid w:val="00414A27"/>
    <w:rsid w:val="00417E97"/>
    <w:rsid w:val="00420722"/>
    <w:rsid w:val="004209A0"/>
    <w:rsid w:val="0042290C"/>
    <w:rsid w:val="00424A21"/>
    <w:rsid w:val="00430B1E"/>
    <w:rsid w:val="00437EDD"/>
    <w:rsid w:val="00440093"/>
    <w:rsid w:val="00442123"/>
    <w:rsid w:val="0044385C"/>
    <w:rsid w:val="00445832"/>
    <w:rsid w:val="00453173"/>
    <w:rsid w:val="0045778D"/>
    <w:rsid w:val="00461316"/>
    <w:rsid w:val="004634CB"/>
    <w:rsid w:val="00464125"/>
    <w:rsid w:val="00465A4C"/>
    <w:rsid w:val="004675C9"/>
    <w:rsid w:val="00472172"/>
    <w:rsid w:val="004809D9"/>
    <w:rsid w:val="00483C79"/>
    <w:rsid w:val="00484A5B"/>
    <w:rsid w:val="00486905"/>
    <w:rsid w:val="0048702F"/>
    <w:rsid w:val="0048751D"/>
    <w:rsid w:val="00494512"/>
    <w:rsid w:val="00496BF3"/>
    <w:rsid w:val="004A47C9"/>
    <w:rsid w:val="004A6DFE"/>
    <w:rsid w:val="004B04C4"/>
    <w:rsid w:val="004B5A8F"/>
    <w:rsid w:val="004B6D7A"/>
    <w:rsid w:val="004C52A0"/>
    <w:rsid w:val="004C571E"/>
    <w:rsid w:val="004D0F3F"/>
    <w:rsid w:val="004D1EBA"/>
    <w:rsid w:val="004D4AA6"/>
    <w:rsid w:val="004D5A19"/>
    <w:rsid w:val="004D7853"/>
    <w:rsid w:val="004E08E4"/>
    <w:rsid w:val="004E1A32"/>
    <w:rsid w:val="004E22EE"/>
    <w:rsid w:val="004E50B1"/>
    <w:rsid w:val="004E5114"/>
    <w:rsid w:val="004F5346"/>
    <w:rsid w:val="00502636"/>
    <w:rsid w:val="005043A9"/>
    <w:rsid w:val="00514A93"/>
    <w:rsid w:val="005154F9"/>
    <w:rsid w:val="00515776"/>
    <w:rsid w:val="005205FC"/>
    <w:rsid w:val="00526FBD"/>
    <w:rsid w:val="005372CA"/>
    <w:rsid w:val="005378E0"/>
    <w:rsid w:val="00541FFE"/>
    <w:rsid w:val="00542F57"/>
    <w:rsid w:val="00543982"/>
    <w:rsid w:val="005507B3"/>
    <w:rsid w:val="00554983"/>
    <w:rsid w:val="00554B87"/>
    <w:rsid w:val="00555A2D"/>
    <w:rsid w:val="00556C23"/>
    <w:rsid w:val="00560D51"/>
    <w:rsid w:val="00564463"/>
    <w:rsid w:val="0056681F"/>
    <w:rsid w:val="00574C92"/>
    <w:rsid w:val="00574DD8"/>
    <w:rsid w:val="00575A6F"/>
    <w:rsid w:val="0058522D"/>
    <w:rsid w:val="00585F18"/>
    <w:rsid w:val="005873AF"/>
    <w:rsid w:val="0059111D"/>
    <w:rsid w:val="00595379"/>
    <w:rsid w:val="00595CB8"/>
    <w:rsid w:val="00596334"/>
    <w:rsid w:val="005A073D"/>
    <w:rsid w:val="005A1170"/>
    <w:rsid w:val="005A4719"/>
    <w:rsid w:val="005A7CAB"/>
    <w:rsid w:val="005B04FA"/>
    <w:rsid w:val="005B6812"/>
    <w:rsid w:val="005C2509"/>
    <w:rsid w:val="005C70A7"/>
    <w:rsid w:val="005C7B87"/>
    <w:rsid w:val="005C7E5A"/>
    <w:rsid w:val="005D0C80"/>
    <w:rsid w:val="005D19F7"/>
    <w:rsid w:val="005E31FC"/>
    <w:rsid w:val="005E342C"/>
    <w:rsid w:val="005F11B1"/>
    <w:rsid w:val="005F1755"/>
    <w:rsid w:val="005F21DA"/>
    <w:rsid w:val="005F7E6E"/>
    <w:rsid w:val="00603599"/>
    <w:rsid w:val="00604F24"/>
    <w:rsid w:val="006202C0"/>
    <w:rsid w:val="00620CB0"/>
    <w:rsid w:val="0062203F"/>
    <w:rsid w:val="00623633"/>
    <w:rsid w:val="00625C33"/>
    <w:rsid w:val="006330EC"/>
    <w:rsid w:val="00634A01"/>
    <w:rsid w:val="00635500"/>
    <w:rsid w:val="00640334"/>
    <w:rsid w:val="00642F97"/>
    <w:rsid w:val="006458A5"/>
    <w:rsid w:val="00655944"/>
    <w:rsid w:val="00660C40"/>
    <w:rsid w:val="006646CA"/>
    <w:rsid w:val="006674E7"/>
    <w:rsid w:val="00667979"/>
    <w:rsid w:val="00676234"/>
    <w:rsid w:val="00676B2F"/>
    <w:rsid w:val="006807A8"/>
    <w:rsid w:val="006808A5"/>
    <w:rsid w:val="006921E8"/>
    <w:rsid w:val="00695340"/>
    <w:rsid w:val="00696765"/>
    <w:rsid w:val="00697C4B"/>
    <w:rsid w:val="006A2361"/>
    <w:rsid w:val="006A56AA"/>
    <w:rsid w:val="006A5942"/>
    <w:rsid w:val="006A7B78"/>
    <w:rsid w:val="006A7E9C"/>
    <w:rsid w:val="006B0BE9"/>
    <w:rsid w:val="006B0EF2"/>
    <w:rsid w:val="006B2263"/>
    <w:rsid w:val="006B2F59"/>
    <w:rsid w:val="006B3188"/>
    <w:rsid w:val="006C2272"/>
    <w:rsid w:val="006C3700"/>
    <w:rsid w:val="006C463B"/>
    <w:rsid w:val="006D6176"/>
    <w:rsid w:val="006E3477"/>
    <w:rsid w:val="006F07AA"/>
    <w:rsid w:val="006F0F3C"/>
    <w:rsid w:val="006F1249"/>
    <w:rsid w:val="006F25D0"/>
    <w:rsid w:val="006F4B31"/>
    <w:rsid w:val="006F7126"/>
    <w:rsid w:val="0070002B"/>
    <w:rsid w:val="007023A1"/>
    <w:rsid w:val="00702A97"/>
    <w:rsid w:val="00702FF9"/>
    <w:rsid w:val="00706A34"/>
    <w:rsid w:val="00717961"/>
    <w:rsid w:val="00722491"/>
    <w:rsid w:val="0072470C"/>
    <w:rsid w:val="007262FC"/>
    <w:rsid w:val="00735339"/>
    <w:rsid w:val="00740061"/>
    <w:rsid w:val="00741AC4"/>
    <w:rsid w:val="00743EB9"/>
    <w:rsid w:val="007515E1"/>
    <w:rsid w:val="00772231"/>
    <w:rsid w:val="00776B42"/>
    <w:rsid w:val="00781902"/>
    <w:rsid w:val="00785EDC"/>
    <w:rsid w:val="007925D1"/>
    <w:rsid w:val="0079488A"/>
    <w:rsid w:val="00796093"/>
    <w:rsid w:val="007960D8"/>
    <w:rsid w:val="007B13F4"/>
    <w:rsid w:val="007B1786"/>
    <w:rsid w:val="007C49A1"/>
    <w:rsid w:val="007C4E21"/>
    <w:rsid w:val="007D2E66"/>
    <w:rsid w:val="007E02E9"/>
    <w:rsid w:val="007E0DB1"/>
    <w:rsid w:val="007E2AD3"/>
    <w:rsid w:val="007E681E"/>
    <w:rsid w:val="007F2A14"/>
    <w:rsid w:val="007F3BD1"/>
    <w:rsid w:val="007F5AFD"/>
    <w:rsid w:val="007F5E83"/>
    <w:rsid w:val="007F7DB1"/>
    <w:rsid w:val="00801A51"/>
    <w:rsid w:val="0080248F"/>
    <w:rsid w:val="008054D5"/>
    <w:rsid w:val="00810FB7"/>
    <w:rsid w:val="00814168"/>
    <w:rsid w:val="0081510C"/>
    <w:rsid w:val="00820036"/>
    <w:rsid w:val="00820947"/>
    <w:rsid w:val="008239B2"/>
    <w:rsid w:val="00824137"/>
    <w:rsid w:val="008251EB"/>
    <w:rsid w:val="00831DDF"/>
    <w:rsid w:val="008320D0"/>
    <w:rsid w:val="00835115"/>
    <w:rsid w:val="00835C30"/>
    <w:rsid w:val="00836825"/>
    <w:rsid w:val="008378B0"/>
    <w:rsid w:val="008416E7"/>
    <w:rsid w:val="008437BA"/>
    <w:rsid w:val="008447F0"/>
    <w:rsid w:val="00850DE0"/>
    <w:rsid w:val="0085303A"/>
    <w:rsid w:val="00855DCF"/>
    <w:rsid w:val="008567E5"/>
    <w:rsid w:val="00857288"/>
    <w:rsid w:val="0085745D"/>
    <w:rsid w:val="00863DC1"/>
    <w:rsid w:val="0086645B"/>
    <w:rsid w:val="00874976"/>
    <w:rsid w:val="008755CB"/>
    <w:rsid w:val="00876EAF"/>
    <w:rsid w:val="00882E77"/>
    <w:rsid w:val="00883D07"/>
    <w:rsid w:val="008844A0"/>
    <w:rsid w:val="0089546F"/>
    <w:rsid w:val="00895699"/>
    <w:rsid w:val="00895B53"/>
    <w:rsid w:val="008964A9"/>
    <w:rsid w:val="008A2191"/>
    <w:rsid w:val="008A5E92"/>
    <w:rsid w:val="008A7E5D"/>
    <w:rsid w:val="008B56D9"/>
    <w:rsid w:val="008B6B4F"/>
    <w:rsid w:val="008C1738"/>
    <w:rsid w:val="008C42D0"/>
    <w:rsid w:val="008D0B0F"/>
    <w:rsid w:val="008D2828"/>
    <w:rsid w:val="008D3EEA"/>
    <w:rsid w:val="008D7D8F"/>
    <w:rsid w:val="008E18F5"/>
    <w:rsid w:val="008E2B64"/>
    <w:rsid w:val="008E3F45"/>
    <w:rsid w:val="008E4087"/>
    <w:rsid w:val="008E4FF9"/>
    <w:rsid w:val="008E797E"/>
    <w:rsid w:val="008F1B58"/>
    <w:rsid w:val="008F3D4D"/>
    <w:rsid w:val="008F5931"/>
    <w:rsid w:val="008F6C6B"/>
    <w:rsid w:val="008F74D0"/>
    <w:rsid w:val="00900016"/>
    <w:rsid w:val="0090356C"/>
    <w:rsid w:val="00904F02"/>
    <w:rsid w:val="0090634F"/>
    <w:rsid w:val="009065BD"/>
    <w:rsid w:val="00907EEE"/>
    <w:rsid w:val="0091010B"/>
    <w:rsid w:val="00914255"/>
    <w:rsid w:val="00916703"/>
    <w:rsid w:val="0091775C"/>
    <w:rsid w:val="009316BC"/>
    <w:rsid w:val="0093572B"/>
    <w:rsid w:val="00946E1D"/>
    <w:rsid w:val="009477A9"/>
    <w:rsid w:val="00950828"/>
    <w:rsid w:val="00951CFD"/>
    <w:rsid w:val="00956126"/>
    <w:rsid w:val="009577EF"/>
    <w:rsid w:val="009742E8"/>
    <w:rsid w:val="00981701"/>
    <w:rsid w:val="00983D5B"/>
    <w:rsid w:val="009850DA"/>
    <w:rsid w:val="00986187"/>
    <w:rsid w:val="00990CF1"/>
    <w:rsid w:val="00991687"/>
    <w:rsid w:val="009A15A0"/>
    <w:rsid w:val="009A4170"/>
    <w:rsid w:val="009A4477"/>
    <w:rsid w:val="009A4956"/>
    <w:rsid w:val="009A4B9B"/>
    <w:rsid w:val="009A7058"/>
    <w:rsid w:val="009A7626"/>
    <w:rsid w:val="009B0643"/>
    <w:rsid w:val="009B08F9"/>
    <w:rsid w:val="009B11F1"/>
    <w:rsid w:val="009B12F6"/>
    <w:rsid w:val="009B2E77"/>
    <w:rsid w:val="009B347A"/>
    <w:rsid w:val="009B5547"/>
    <w:rsid w:val="009B6A04"/>
    <w:rsid w:val="009B7A62"/>
    <w:rsid w:val="009C1162"/>
    <w:rsid w:val="009C20AA"/>
    <w:rsid w:val="009C3B0F"/>
    <w:rsid w:val="009C51CE"/>
    <w:rsid w:val="009C5990"/>
    <w:rsid w:val="009C6402"/>
    <w:rsid w:val="009D05EC"/>
    <w:rsid w:val="009D0AE7"/>
    <w:rsid w:val="009D3382"/>
    <w:rsid w:val="009D5613"/>
    <w:rsid w:val="009D58FB"/>
    <w:rsid w:val="009D64A1"/>
    <w:rsid w:val="009D6E90"/>
    <w:rsid w:val="009E1063"/>
    <w:rsid w:val="009E2F9A"/>
    <w:rsid w:val="009E41CF"/>
    <w:rsid w:val="009E58F5"/>
    <w:rsid w:val="009E7204"/>
    <w:rsid w:val="009F1750"/>
    <w:rsid w:val="009F43CF"/>
    <w:rsid w:val="009F4C81"/>
    <w:rsid w:val="009F5082"/>
    <w:rsid w:val="00A00CA3"/>
    <w:rsid w:val="00A0155C"/>
    <w:rsid w:val="00A01594"/>
    <w:rsid w:val="00A0724D"/>
    <w:rsid w:val="00A1430E"/>
    <w:rsid w:val="00A15674"/>
    <w:rsid w:val="00A17EB6"/>
    <w:rsid w:val="00A31C83"/>
    <w:rsid w:val="00A32465"/>
    <w:rsid w:val="00A34D64"/>
    <w:rsid w:val="00A35CC5"/>
    <w:rsid w:val="00A45255"/>
    <w:rsid w:val="00A476E1"/>
    <w:rsid w:val="00A51258"/>
    <w:rsid w:val="00A535D4"/>
    <w:rsid w:val="00A55448"/>
    <w:rsid w:val="00A60423"/>
    <w:rsid w:val="00A7070F"/>
    <w:rsid w:val="00A76B25"/>
    <w:rsid w:val="00A81E78"/>
    <w:rsid w:val="00A84779"/>
    <w:rsid w:val="00A9221F"/>
    <w:rsid w:val="00A92B63"/>
    <w:rsid w:val="00AA2139"/>
    <w:rsid w:val="00AA542C"/>
    <w:rsid w:val="00AA59FA"/>
    <w:rsid w:val="00AA5E18"/>
    <w:rsid w:val="00AA5FDC"/>
    <w:rsid w:val="00AA60DB"/>
    <w:rsid w:val="00AA77E6"/>
    <w:rsid w:val="00AB092A"/>
    <w:rsid w:val="00AB1457"/>
    <w:rsid w:val="00AB4E6F"/>
    <w:rsid w:val="00AB6A4F"/>
    <w:rsid w:val="00AC495E"/>
    <w:rsid w:val="00AD485D"/>
    <w:rsid w:val="00AD72A5"/>
    <w:rsid w:val="00AE3039"/>
    <w:rsid w:val="00AE3ACF"/>
    <w:rsid w:val="00AE4A20"/>
    <w:rsid w:val="00AE5E08"/>
    <w:rsid w:val="00AE7B4C"/>
    <w:rsid w:val="00AF09F7"/>
    <w:rsid w:val="00AF6A32"/>
    <w:rsid w:val="00B0456F"/>
    <w:rsid w:val="00B06DB7"/>
    <w:rsid w:val="00B12AEB"/>
    <w:rsid w:val="00B158B8"/>
    <w:rsid w:val="00B248A1"/>
    <w:rsid w:val="00B27316"/>
    <w:rsid w:val="00B307A9"/>
    <w:rsid w:val="00B36450"/>
    <w:rsid w:val="00B36AB8"/>
    <w:rsid w:val="00B36C4E"/>
    <w:rsid w:val="00B370D3"/>
    <w:rsid w:val="00B37729"/>
    <w:rsid w:val="00B37F15"/>
    <w:rsid w:val="00B41923"/>
    <w:rsid w:val="00B45391"/>
    <w:rsid w:val="00B4556F"/>
    <w:rsid w:val="00B455D5"/>
    <w:rsid w:val="00B46D15"/>
    <w:rsid w:val="00B509A9"/>
    <w:rsid w:val="00B53091"/>
    <w:rsid w:val="00B552E7"/>
    <w:rsid w:val="00B65F49"/>
    <w:rsid w:val="00B72ADE"/>
    <w:rsid w:val="00B732E7"/>
    <w:rsid w:val="00B7378C"/>
    <w:rsid w:val="00B7496C"/>
    <w:rsid w:val="00B75AE0"/>
    <w:rsid w:val="00B8300B"/>
    <w:rsid w:val="00B86431"/>
    <w:rsid w:val="00B91E66"/>
    <w:rsid w:val="00B95A53"/>
    <w:rsid w:val="00B975C6"/>
    <w:rsid w:val="00BA2523"/>
    <w:rsid w:val="00BA558F"/>
    <w:rsid w:val="00BA7D14"/>
    <w:rsid w:val="00BB0201"/>
    <w:rsid w:val="00BB075E"/>
    <w:rsid w:val="00BB1138"/>
    <w:rsid w:val="00BB131F"/>
    <w:rsid w:val="00BB395E"/>
    <w:rsid w:val="00BB501B"/>
    <w:rsid w:val="00BC0780"/>
    <w:rsid w:val="00BC46FE"/>
    <w:rsid w:val="00BC521D"/>
    <w:rsid w:val="00BE2C66"/>
    <w:rsid w:val="00BE4BD5"/>
    <w:rsid w:val="00BE7BEB"/>
    <w:rsid w:val="00BF19C4"/>
    <w:rsid w:val="00BF2392"/>
    <w:rsid w:val="00BF3185"/>
    <w:rsid w:val="00BF3641"/>
    <w:rsid w:val="00BF47AF"/>
    <w:rsid w:val="00BF536B"/>
    <w:rsid w:val="00C02064"/>
    <w:rsid w:val="00C02412"/>
    <w:rsid w:val="00C026EB"/>
    <w:rsid w:val="00C032AF"/>
    <w:rsid w:val="00C036AD"/>
    <w:rsid w:val="00C12577"/>
    <w:rsid w:val="00C12969"/>
    <w:rsid w:val="00C20B21"/>
    <w:rsid w:val="00C21174"/>
    <w:rsid w:val="00C2219E"/>
    <w:rsid w:val="00C27689"/>
    <w:rsid w:val="00C30326"/>
    <w:rsid w:val="00C30CEF"/>
    <w:rsid w:val="00C313AC"/>
    <w:rsid w:val="00C3151E"/>
    <w:rsid w:val="00C337D0"/>
    <w:rsid w:val="00C408DF"/>
    <w:rsid w:val="00C4091A"/>
    <w:rsid w:val="00C41A77"/>
    <w:rsid w:val="00C50C38"/>
    <w:rsid w:val="00C5622F"/>
    <w:rsid w:val="00C573CE"/>
    <w:rsid w:val="00C610A2"/>
    <w:rsid w:val="00C61F5F"/>
    <w:rsid w:val="00C62FA5"/>
    <w:rsid w:val="00C67447"/>
    <w:rsid w:val="00C67FAC"/>
    <w:rsid w:val="00C7157D"/>
    <w:rsid w:val="00C7192E"/>
    <w:rsid w:val="00C73DD3"/>
    <w:rsid w:val="00C740EF"/>
    <w:rsid w:val="00C7451F"/>
    <w:rsid w:val="00C75737"/>
    <w:rsid w:val="00C76AF5"/>
    <w:rsid w:val="00C860E4"/>
    <w:rsid w:val="00CA0E22"/>
    <w:rsid w:val="00CA6BF0"/>
    <w:rsid w:val="00CB1EA8"/>
    <w:rsid w:val="00CB498B"/>
    <w:rsid w:val="00CB5570"/>
    <w:rsid w:val="00CB7882"/>
    <w:rsid w:val="00CC30A3"/>
    <w:rsid w:val="00CC435C"/>
    <w:rsid w:val="00CC5FBA"/>
    <w:rsid w:val="00CC7F7E"/>
    <w:rsid w:val="00CD0406"/>
    <w:rsid w:val="00CD0F15"/>
    <w:rsid w:val="00CD203D"/>
    <w:rsid w:val="00CE0AD1"/>
    <w:rsid w:val="00CE1C86"/>
    <w:rsid w:val="00CE4105"/>
    <w:rsid w:val="00CE49EB"/>
    <w:rsid w:val="00CE58DF"/>
    <w:rsid w:val="00CE7BAC"/>
    <w:rsid w:val="00D00E10"/>
    <w:rsid w:val="00D0125B"/>
    <w:rsid w:val="00D02A79"/>
    <w:rsid w:val="00D0304A"/>
    <w:rsid w:val="00D04ECE"/>
    <w:rsid w:val="00D103D9"/>
    <w:rsid w:val="00D13A04"/>
    <w:rsid w:val="00D16B28"/>
    <w:rsid w:val="00D17873"/>
    <w:rsid w:val="00D22D9C"/>
    <w:rsid w:val="00D23201"/>
    <w:rsid w:val="00D244CB"/>
    <w:rsid w:val="00D32D8F"/>
    <w:rsid w:val="00D332EC"/>
    <w:rsid w:val="00D359EA"/>
    <w:rsid w:val="00D43B2D"/>
    <w:rsid w:val="00D464BF"/>
    <w:rsid w:val="00D50BDA"/>
    <w:rsid w:val="00D54F0F"/>
    <w:rsid w:val="00D57767"/>
    <w:rsid w:val="00D642FA"/>
    <w:rsid w:val="00D658C2"/>
    <w:rsid w:val="00D703A4"/>
    <w:rsid w:val="00D72EFA"/>
    <w:rsid w:val="00D76DC6"/>
    <w:rsid w:val="00D86A7E"/>
    <w:rsid w:val="00D90A34"/>
    <w:rsid w:val="00D92BD4"/>
    <w:rsid w:val="00D94750"/>
    <w:rsid w:val="00D972CD"/>
    <w:rsid w:val="00DA1988"/>
    <w:rsid w:val="00DA796C"/>
    <w:rsid w:val="00DA7C65"/>
    <w:rsid w:val="00DB2CD7"/>
    <w:rsid w:val="00DB3772"/>
    <w:rsid w:val="00DB5AE9"/>
    <w:rsid w:val="00DB7964"/>
    <w:rsid w:val="00DC0C95"/>
    <w:rsid w:val="00DC1829"/>
    <w:rsid w:val="00DC2689"/>
    <w:rsid w:val="00DC3AD1"/>
    <w:rsid w:val="00DC4249"/>
    <w:rsid w:val="00DC6447"/>
    <w:rsid w:val="00DD3412"/>
    <w:rsid w:val="00DE2DEC"/>
    <w:rsid w:val="00DE31B4"/>
    <w:rsid w:val="00DE5039"/>
    <w:rsid w:val="00DE53E9"/>
    <w:rsid w:val="00DE5917"/>
    <w:rsid w:val="00DE5BD9"/>
    <w:rsid w:val="00DE6A35"/>
    <w:rsid w:val="00DF2FE8"/>
    <w:rsid w:val="00E038FD"/>
    <w:rsid w:val="00E10198"/>
    <w:rsid w:val="00E1149E"/>
    <w:rsid w:val="00E2173B"/>
    <w:rsid w:val="00E228CA"/>
    <w:rsid w:val="00E242E6"/>
    <w:rsid w:val="00E25569"/>
    <w:rsid w:val="00E27A40"/>
    <w:rsid w:val="00E308CC"/>
    <w:rsid w:val="00E32A2D"/>
    <w:rsid w:val="00E34307"/>
    <w:rsid w:val="00E349BD"/>
    <w:rsid w:val="00E354E3"/>
    <w:rsid w:val="00E35BFA"/>
    <w:rsid w:val="00E4341F"/>
    <w:rsid w:val="00E47A18"/>
    <w:rsid w:val="00E57F82"/>
    <w:rsid w:val="00E6685E"/>
    <w:rsid w:val="00E6735D"/>
    <w:rsid w:val="00E6742F"/>
    <w:rsid w:val="00E67CBF"/>
    <w:rsid w:val="00E70CA0"/>
    <w:rsid w:val="00E75BFF"/>
    <w:rsid w:val="00E77902"/>
    <w:rsid w:val="00E80568"/>
    <w:rsid w:val="00E80C5C"/>
    <w:rsid w:val="00E839DD"/>
    <w:rsid w:val="00E83D2C"/>
    <w:rsid w:val="00E84C51"/>
    <w:rsid w:val="00E87969"/>
    <w:rsid w:val="00E923F4"/>
    <w:rsid w:val="00E92BD4"/>
    <w:rsid w:val="00E95064"/>
    <w:rsid w:val="00E9542E"/>
    <w:rsid w:val="00E96F97"/>
    <w:rsid w:val="00EA1CF3"/>
    <w:rsid w:val="00EA2FD4"/>
    <w:rsid w:val="00EA7FE3"/>
    <w:rsid w:val="00EC13D5"/>
    <w:rsid w:val="00EC196F"/>
    <w:rsid w:val="00EC7477"/>
    <w:rsid w:val="00ED3501"/>
    <w:rsid w:val="00ED3F2E"/>
    <w:rsid w:val="00ED4D98"/>
    <w:rsid w:val="00ED54DD"/>
    <w:rsid w:val="00ED6A48"/>
    <w:rsid w:val="00EE057F"/>
    <w:rsid w:val="00EE3FC1"/>
    <w:rsid w:val="00EE7F94"/>
    <w:rsid w:val="00EF0495"/>
    <w:rsid w:val="00F00BF8"/>
    <w:rsid w:val="00F02D03"/>
    <w:rsid w:val="00F03AD0"/>
    <w:rsid w:val="00F04FF2"/>
    <w:rsid w:val="00F16ED6"/>
    <w:rsid w:val="00F171BF"/>
    <w:rsid w:val="00F205DC"/>
    <w:rsid w:val="00F227FC"/>
    <w:rsid w:val="00F2602B"/>
    <w:rsid w:val="00F31761"/>
    <w:rsid w:val="00F35672"/>
    <w:rsid w:val="00F379F1"/>
    <w:rsid w:val="00F4035F"/>
    <w:rsid w:val="00F454AC"/>
    <w:rsid w:val="00F53791"/>
    <w:rsid w:val="00F53DDF"/>
    <w:rsid w:val="00F5423C"/>
    <w:rsid w:val="00F57B5B"/>
    <w:rsid w:val="00F65514"/>
    <w:rsid w:val="00F6610D"/>
    <w:rsid w:val="00F66531"/>
    <w:rsid w:val="00F70B45"/>
    <w:rsid w:val="00F761DF"/>
    <w:rsid w:val="00F819D8"/>
    <w:rsid w:val="00F84FEA"/>
    <w:rsid w:val="00F857AB"/>
    <w:rsid w:val="00F85A07"/>
    <w:rsid w:val="00F86200"/>
    <w:rsid w:val="00F93E52"/>
    <w:rsid w:val="00F949D7"/>
    <w:rsid w:val="00F9559F"/>
    <w:rsid w:val="00FA25E9"/>
    <w:rsid w:val="00FB00FC"/>
    <w:rsid w:val="00FB1AA4"/>
    <w:rsid w:val="00FB2202"/>
    <w:rsid w:val="00FB2B4B"/>
    <w:rsid w:val="00FB420E"/>
    <w:rsid w:val="00FB6FDE"/>
    <w:rsid w:val="00FB7E23"/>
    <w:rsid w:val="00FC5850"/>
    <w:rsid w:val="00FD2881"/>
    <w:rsid w:val="00FD2990"/>
    <w:rsid w:val="00FE1F1C"/>
    <w:rsid w:val="00FE26A5"/>
    <w:rsid w:val="00FF3BC5"/>
    <w:rsid w:val="00FF3E80"/>
    <w:rsid w:val="00FF7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51DDD61"/>
  <w15:chartTrackingRefBased/>
  <w15:docId w15:val="{53F3EF9E-8EEE-4D5F-BF41-F4CF4F2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547"/>
    <w:pPr>
      <w:widowControl w:val="0"/>
      <w:autoSpaceDE w:val="0"/>
      <w:autoSpaceDN w:val="0"/>
      <w:adjustRightInd w:val="0"/>
      <w:spacing w:before="220" w:line="259" w:lineRule="auto"/>
      <w:ind w:left="80" w:right="200"/>
      <w:jc w:val="both"/>
    </w:pPr>
    <w:rPr>
      <w:rFonts w:ascii="Times New Roman" w:eastAsia="Times New Roman" w:hAnsi="Times New Roman"/>
      <w:sz w:val="22"/>
      <w:szCs w:val="22"/>
    </w:rPr>
  </w:style>
  <w:style w:type="paragraph" w:styleId="Titolo1">
    <w:name w:val="heading 1"/>
    <w:basedOn w:val="Normale"/>
    <w:next w:val="Normale"/>
    <w:link w:val="Titolo1Carattere"/>
    <w:qFormat/>
    <w:rsid w:val="00FE1F1C"/>
    <w:pPr>
      <w:keepNext/>
      <w:spacing w:line="240" w:lineRule="auto"/>
      <w:jc w:val="center"/>
      <w:outlineLvl w:val="0"/>
    </w:pPr>
    <w:rPr>
      <w:sz w:val="24"/>
      <w:szCs w:val="24"/>
    </w:rPr>
  </w:style>
  <w:style w:type="paragraph" w:styleId="Titolo2">
    <w:name w:val="heading 2"/>
    <w:basedOn w:val="Normale"/>
    <w:next w:val="Corpodeltesto"/>
    <w:link w:val="Titolo2Carattere"/>
    <w:qFormat/>
    <w:rsid w:val="00C20B21"/>
    <w:pPr>
      <w:keepNext/>
      <w:widowControl/>
      <w:numPr>
        <w:numId w:val="1"/>
      </w:numPr>
      <w:suppressAutoHyphens/>
      <w:autoSpaceDE/>
      <w:autoSpaceDN/>
      <w:adjustRightInd/>
      <w:spacing w:before="400" w:after="200" w:line="360" w:lineRule="exact"/>
      <w:ind w:right="0"/>
      <w:outlineLvl w:val="1"/>
    </w:pPr>
    <w:rPr>
      <w:rFonts w:ascii="Cambria" w:hAnsi="Cambria"/>
      <w:b/>
      <w:bCs/>
      <w:i/>
      <w:iCs/>
      <w:color w:val="4F81BD"/>
      <w:kern w:val="1"/>
      <w:sz w:val="28"/>
      <w:szCs w:val="28"/>
      <w:lang w:val="en-US" w:eastAsia="ar-SA"/>
    </w:rPr>
  </w:style>
  <w:style w:type="paragraph" w:styleId="Titolo3">
    <w:name w:val="heading 3"/>
    <w:basedOn w:val="Normale"/>
    <w:next w:val="Normale"/>
    <w:link w:val="Titolo3Carattere"/>
    <w:qFormat/>
    <w:rsid w:val="009B5547"/>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rsid w:val="007B13F4"/>
    <w:pPr>
      <w:keepNext/>
      <w:keepLines/>
      <w:widowControl/>
      <w:autoSpaceDE/>
      <w:autoSpaceDN/>
      <w:adjustRightInd/>
      <w:spacing w:before="200" w:line="276" w:lineRule="auto"/>
      <w:ind w:left="0" w:right="0"/>
      <w:outlineLvl w:val="3"/>
    </w:pPr>
    <w:rPr>
      <w:rFonts w:ascii="Cambria" w:hAnsi="Cambria"/>
      <w:b/>
      <w:bCs/>
      <w:i/>
      <w:iCs/>
      <w:color w:val="4F81BD"/>
      <w:sz w:val="24"/>
      <w:lang w:eastAsia="en-US"/>
    </w:rPr>
  </w:style>
  <w:style w:type="paragraph" w:styleId="Titolo5">
    <w:name w:val="heading 5"/>
    <w:basedOn w:val="Normale"/>
    <w:next w:val="Corpodeltesto"/>
    <w:link w:val="Titolo5Carattere"/>
    <w:qFormat/>
    <w:rsid w:val="00C20B21"/>
    <w:pPr>
      <w:widowControl/>
      <w:numPr>
        <w:ilvl w:val="4"/>
        <w:numId w:val="1"/>
      </w:numPr>
      <w:suppressAutoHyphens/>
      <w:autoSpaceDE/>
      <w:autoSpaceDN/>
      <w:adjustRightInd/>
      <w:spacing w:before="240" w:after="60" w:line="276" w:lineRule="auto"/>
      <w:ind w:right="0"/>
      <w:outlineLvl w:val="4"/>
    </w:pPr>
    <w:rPr>
      <w:rFonts w:ascii="Calibri" w:hAnsi="Calibri"/>
      <w:b/>
      <w:bCs/>
      <w:i/>
      <w:iCs/>
      <w:kern w:val="1"/>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E1F1C"/>
    <w:rPr>
      <w:rFonts w:ascii="Times New Roman" w:eastAsia="Times New Roman" w:hAnsi="Times New Roman" w:cs="Times New Roman"/>
      <w:sz w:val="24"/>
      <w:szCs w:val="24"/>
      <w:lang w:eastAsia="it-IT"/>
    </w:rPr>
  </w:style>
  <w:style w:type="paragraph" w:customStyle="1" w:styleId="Corpodeltesto">
    <w:name w:val="Corpo del testo"/>
    <w:basedOn w:val="Normale"/>
    <w:link w:val="CorpodeltestoCarattere1"/>
    <w:unhideWhenUsed/>
    <w:rsid w:val="005D0C80"/>
    <w:pPr>
      <w:spacing w:after="120"/>
    </w:pPr>
  </w:style>
  <w:style w:type="character" w:customStyle="1" w:styleId="CorpodeltestoCarattere1">
    <w:name w:val="Corpo del testo Carattere1"/>
    <w:link w:val="Corpodeltesto"/>
    <w:rsid w:val="005D0C80"/>
    <w:rPr>
      <w:rFonts w:ascii="Times New Roman" w:eastAsia="Times New Roman" w:hAnsi="Times New Roman" w:cs="Times New Roman"/>
      <w:lang w:eastAsia="it-IT"/>
    </w:rPr>
  </w:style>
  <w:style w:type="character" w:customStyle="1" w:styleId="Titolo2Carattere">
    <w:name w:val="Titolo 2 Carattere"/>
    <w:link w:val="Titolo2"/>
    <w:rsid w:val="00C20B21"/>
    <w:rPr>
      <w:rFonts w:ascii="Cambria" w:eastAsia="Times New Roman" w:hAnsi="Cambria"/>
      <w:b/>
      <w:bCs/>
      <w:i/>
      <w:iCs/>
      <w:color w:val="4F81BD"/>
      <w:kern w:val="1"/>
      <w:sz w:val="28"/>
      <w:szCs w:val="28"/>
      <w:lang w:val="en-US" w:eastAsia="ar-SA"/>
    </w:rPr>
  </w:style>
  <w:style w:type="character" w:customStyle="1" w:styleId="Titolo3Carattere">
    <w:name w:val="Titolo 3 Carattere"/>
    <w:link w:val="Titolo3"/>
    <w:rsid w:val="009B5547"/>
    <w:rPr>
      <w:rFonts w:ascii="Cambria" w:eastAsia="Times New Roman" w:hAnsi="Cambria" w:cs="Times New Roman"/>
      <w:b/>
      <w:bCs/>
      <w:color w:val="4F81BD"/>
    </w:rPr>
  </w:style>
  <w:style w:type="character" w:customStyle="1" w:styleId="Titolo5Carattere">
    <w:name w:val="Titolo 5 Carattere"/>
    <w:link w:val="Titolo5"/>
    <w:rsid w:val="00C20B21"/>
    <w:rPr>
      <w:rFonts w:eastAsia="Times New Roman"/>
      <w:b/>
      <w:bCs/>
      <w:i/>
      <w:iCs/>
      <w:kern w:val="1"/>
      <w:sz w:val="26"/>
      <w:szCs w:val="26"/>
      <w:lang w:val="en-US" w:eastAsia="ar-SA"/>
    </w:rPr>
  </w:style>
  <w:style w:type="paragraph" w:styleId="Intestazione">
    <w:name w:val="header"/>
    <w:basedOn w:val="Normale"/>
    <w:link w:val="IntestazioneCarattere"/>
    <w:uiPriority w:val="99"/>
    <w:unhideWhenUsed/>
    <w:rsid w:val="00FE1F1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1F1C"/>
  </w:style>
  <w:style w:type="paragraph" w:styleId="Pidipagina">
    <w:name w:val="footer"/>
    <w:basedOn w:val="Normale"/>
    <w:link w:val="PidipaginaCarattere"/>
    <w:uiPriority w:val="99"/>
    <w:unhideWhenUsed/>
    <w:rsid w:val="00FE1F1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1F1C"/>
  </w:style>
  <w:style w:type="table" w:styleId="Grigliatabella">
    <w:name w:val="Table Grid"/>
    <w:basedOn w:val="Tabellanormale"/>
    <w:rsid w:val="00FE1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semiHidden/>
    <w:unhideWhenUsed/>
    <w:rsid w:val="00FE1F1C"/>
    <w:pPr>
      <w:spacing w:line="240" w:lineRule="auto"/>
    </w:pPr>
    <w:rPr>
      <w:rFonts w:ascii="Tahoma" w:hAnsi="Tahoma" w:cs="Tahoma"/>
      <w:sz w:val="16"/>
      <w:szCs w:val="16"/>
    </w:rPr>
  </w:style>
  <w:style w:type="character" w:customStyle="1" w:styleId="TestofumettoCarattere">
    <w:name w:val="Testo fumetto Carattere"/>
    <w:link w:val="Testofumetto"/>
    <w:rsid w:val="00FE1F1C"/>
    <w:rPr>
      <w:rFonts w:ascii="Tahoma" w:hAnsi="Tahoma" w:cs="Tahoma"/>
      <w:sz w:val="16"/>
      <w:szCs w:val="16"/>
    </w:rPr>
  </w:style>
  <w:style w:type="paragraph" w:styleId="Titolo">
    <w:name w:val="Title"/>
    <w:basedOn w:val="Normale"/>
    <w:link w:val="TitoloCarattere"/>
    <w:qFormat/>
    <w:rsid w:val="00FE1F1C"/>
    <w:pPr>
      <w:spacing w:line="240" w:lineRule="auto"/>
      <w:jc w:val="center"/>
    </w:pPr>
    <w:rPr>
      <w:rFonts w:ascii="Arial" w:hAnsi="Arial" w:cs="Arial"/>
      <w:sz w:val="28"/>
      <w:szCs w:val="28"/>
    </w:rPr>
  </w:style>
  <w:style w:type="character" w:customStyle="1" w:styleId="TitoloCarattere">
    <w:name w:val="Titolo Carattere"/>
    <w:link w:val="Titolo"/>
    <w:rsid w:val="00FE1F1C"/>
    <w:rPr>
      <w:rFonts w:ascii="Arial" w:eastAsia="Times New Roman" w:hAnsi="Arial" w:cs="Arial"/>
      <w:sz w:val="28"/>
      <w:szCs w:val="28"/>
      <w:lang w:eastAsia="it-IT"/>
    </w:rPr>
  </w:style>
  <w:style w:type="paragraph" w:styleId="Paragrafoelenco">
    <w:name w:val="List Paragraph"/>
    <w:basedOn w:val="Normale"/>
    <w:uiPriority w:val="34"/>
    <w:qFormat/>
    <w:rsid w:val="009B5547"/>
    <w:pPr>
      <w:ind w:left="720"/>
      <w:contextualSpacing/>
    </w:pPr>
  </w:style>
  <w:style w:type="character" w:styleId="Collegamentoipertestuale">
    <w:name w:val="Hyperlink"/>
    <w:rsid w:val="009B5547"/>
    <w:rPr>
      <w:color w:val="0000FF"/>
      <w:u w:val="single"/>
    </w:rPr>
  </w:style>
  <w:style w:type="paragraph" w:customStyle="1" w:styleId="Standard">
    <w:name w:val="Standard"/>
    <w:rsid w:val="009B5547"/>
    <w:pPr>
      <w:widowControl w:val="0"/>
      <w:suppressAutoHyphens/>
      <w:autoSpaceDN w:val="0"/>
      <w:textAlignment w:val="baseline"/>
    </w:pPr>
    <w:rPr>
      <w:rFonts w:ascii="Arial" w:eastAsia="Times New Roman" w:hAnsi="Arial" w:cs="Arial"/>
      <w:kern w:val="3"/>
      <w:sz w:val="24"/>
      <w:szCs w:val="24"/>
      <w:lang w:eastAsia="zh-CN"/>
    </w:rPr>
  </w:style>
  <w:style w:type="paragraph" w:customStyle="1" w:styleId="Default">
    <w:name w:val="Default"/>
    <w:rsid w:val="00E6685E"/>
    <w:pPr>
      <w:widowControl w:val="0"/>
      <w:suppressAutoHyphens/>
      <w:spacing w:line="276" w:lineRule="auto"/>
      <w:jc w:val="both"/>
    </w:pPr>
    <w:rPr>
      <w:rFonts w:ascii="Book-Antiqua" w:hAnsi="Book-Antiqua" w:cs="Book-Antiqua"/>
      <w:color w:val="000000"/>
      <w:kern w:val="1"/>
      <w:sz w:val="24"/>
      <w:szCs w:val="24"/>
      <w:lang w:eastAsia="ar-SA"/>
    </w:rPr>
  </w:style>
  <w:style w:type="character" w:styleId="Enfasicorsivo">
    <w:name w:val="Emphasis"/>
    <w:uiPriority w:val="20"/>
    <w:qFormat/>
    <w:rsid w:val="005D0C80"/>
    <w:rPr>
      <w:rFonts w:cs="Times New Roman"/>
      <w:i/>
      <w:iCs/>
    </w:rPr>
  </w:style>
  <w:style w:type="paragraph" w:styleId="NormaleWeb">
    <w:name w:val="Normal (Web)"/>
    <w:basedOn w:val="Normale"/>
    <w:uiPriority w:val="99"/>
    <w:rsid w:val="005D0C80"/>
    <w:pPr>
      <w:widowControl/>
      <w:autoSpaceDE/>
      <w:autoSpaceDN/>
      <w:adjustRightInd/>
      <w:spacing w:before="100" w:beforeAutospacing="1" w:after="100" w:afterAutospacing="1" w:line="240" w:lineRule="auto"/>
      <w:ind w:left="0" w:right="0"/>
      <w:jc w:val="left"/>
    </w:pPr>
    <w:rPr>
      <w:sz w:val="24"/>
      <w:szCs w:val="24"/>
    </w:rPr>
  </w:style>
  <w:style w:type="paragraph" w:customStyle="1" w:styleId="PS">
    <w:name w:val="PS"/>
    <w:rsid w:val="005D0C80"/>
    <w:pPr>
      <w:widowControl w:val="0"/>
      <w:jc w:val="both"/>
    </w:pPr>
    <w:rPr>
      <w:rFonts w:ascii="Courier" w:eastAsia="Times New Roman" w:hAnsi="Courier"/>
      <w:sz w:val="24"/>
    </w:rPr>
  </w:style>
  <w:style w:type="character" w:customStyle="1" w:styleId="CorpodeltestoCarattere">
    <w:name w:val="Corpo del testo Carattere"/>
    <w:rsid w:val="005D0C80"/>
    <w:rPr>
      <w:rFonts w:ascii="Times New Roman" w:eastAsia="Times New Roman" w:hAnsi="Times New Roman" w:cs="Times New Roman"/>
      <w:lang w:eastAsia="it-IT"/>
    </w:rPr>
  </w:style>
  <w:style w:type="character" w:customStyle="1" w:styleId="apple-converted-space">
    <w:name w:val="apple-converted-space"/>
    <w:basedOn w:val="Carpredefinitoparagrafo"/>
    <w:rsid w:val="005D0C80"/>
  </w:style>
  <w:style w:type="paragraph" w:styleId="Rientrocorpodeltesto">
    <w:name w:val="Body Text Indent"/>
    <w:basedOn w:val="Normale"/>
    <w:link w:val="RientrocorpodeltestoCarattere"/>
    <w:rsid w:val="00C20B21"/>
    <w:pPr>
      <w:adjustRightInd/>
      <w:spacing w:before="0" w:line="240" w:lineRule="auto"/>
      <w:ind w:left="0" w:right="0"/>
      <w:jc w:val="left"/>
    </w:pPr>
    <w:rPr>
      <w:sz w:val="24"/>
      <w:szCs w:val="24"/>
    </w:rPr>
  </w:style>
  <w:style w:type="character" w:customStyle="1" w:styleId="RientrocorpodeltestoCarattere">
    <w:name w:val="Rientro corpo del testo Carattere"/>
    <w:link w:val="Rientrocorpodeltesto"/>
    <w:rsid w:val="00C20B21"/>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C20B21"/>
    <w:pPr>
      <w:adjustRightInd/>
      <w:spacing w:before="0" w:line="240" w:lineRule="auto"/>
      <w:ind w:left="0" w:right="0"/>
      <w:jc w:val="left"/>
    </w:pPr>
    <w:rPr>
      <w:sz w:val="28"/>
      <w:szCs w:val="28"/>
    </w:rPr>
  </w:style>
  <w:style w:type="character" w:customStyle="1" w:styleId="Corpodeltesto3Carattere">
    <w:name w:val="Corpo del testo 3 Carattere"/>
    <w:link w:val="Corpodeltesto3"/>
    <w:rsid w:val="00C20B21"/>
    <w:rPr>
      <w:rFonts w:ascii="Times New Roman" w:eastAsia="Times New Roman" w:hAnsi="Times New Roman" w:cs="Times New Roman"/>
      <w:sz w:val="28"/>
      <w:szCs w:val="28"/>
      <w:lang w:eastAsia="it-IT"/>
    </w:rPr>
  </w:style>
  <w:style w:type="character" w:styleId="Numeropagina">
    <w:name w:val="page number"/>
    <w:basedOn w:val="Carpredefinitoparagrafo"/>
    <w:rsid w:val="00C20B21"/>
  </w:style>
  <w:style w:type="paragraph" w:customStyle="1" w:styleId="Paragrafoelenco1">
    <w:name w:val="Paragrafo elenco1"/>
    <w:basedOn w:val="Normale"/>
    <w:uiPriority w:val="99"/>
    <w:qFormat/>
    <w:rsid w:val="00C20B21"/>
    <w:pPr>
      <w:widowControl/>
      <w:autoSpaceDE/>
      <w:autoSpaceDN/>
      <w:adjustRightInd/>
      <w:spacing w:before="0" w:after="200" w:line="276" w:lineRule="auto"/>
      <w:ind w:left="720" w:right="0"/>
      <w:contextualSpacing/>
      <w:jc w:val="left"/>
    </w:pPr>
    <w:rPr>
      <w:rFonts w:ascii="Calibri" w:hAnsi="Calibri"/>
      <w:lang w:eastAsia="en-US"/>
    </w:rPr>
  </w:style>
  <w:style w:type="character" w:customStyle="1" w:styleId="Carpredefinitoparagrafo1">
    <w:name w:val="Car. predefinito paragrafo1"/>
    <w:rsid w:val="00C20B21"/>
  </w:style>
  <w:style w:type="character" w:customStyle="1" w:styleId="TestonotaapidipaginaCarattere">
    <w:name w:val="Testo nota a piè di pagina Carattere"/>
    <w:rsid w:val="00C20B21"/>
    <w:rPr>
      <w:rFonts w:eastAsia="Times New Roman" w:cs="Times New Roman"/>
      <w:sz w:val="20"/>
      <w:szCs w:val="20"/>
      <w:lang w:val="en-US"/>
    </w:rPr>
  </w:style>
  <w:style w:type="character" w:customStyle="1" w:styleId="Rimandonotaapidipagina1">
    <w:name w:val="Rimando nota a piè di pagina1"/>
    <w:rsid w:val="00C20B21"/>
    <w:rPr>
      <w:rFonts w:cs="Times New Roman"/>
      <w:vertAlign w:val="superscript"/>
    </w:rPr>
  </w:style>
  <w:style w:type="character" w:customStyle="1" w:styleId="Stile1Carattere">
    <w:name w:val="Stile1 Carattere"/>
    <w:rsid w:val="00C20B21"/>
    <w:rPr>
      <w:rFonts w:ascii="Times New Roman" w:hAnsi="Times New Roman" w:cs="Times New Roman"/>
      <w:b/>
      <w:bCs/>
      <w:color w:val="365F91"/>
      <w:sz w:val="28"/>
      <w:szCs w:val="28"/>
      <w:lang w:val="en-US"/>
    </w:rPr>
  </w:style>
  <w:style w:type="character" w:customStyle="1" w:styleId="NoSpacingChar">
    <w:name w:val="No Spacing Char"/>
    <w:rsid w:val="00C20B21"/>
    <w:rPr>
      <w:sz w:val="22"/>
      <w:szCs w:val="22"/>
      <w:lang w:val="it-IT" w:eastAsia="ar-SA" w:bidi="ar-SA"/>
    </w:rPr>
  </w:style>
  <w:style w:type="character" w:customStyle="1" w:styleId="TestonotadichiusuraCarattere">
    <w:name w:val="Testo nota di chiusura Carattere"/>
    <w:link w:val="Testonotadichiusura"/>
    <w:rsid w:val="00C20B21"/>
    <w:rPr>
      <w:rFonts w:eastAsia="Times New Roman"/>
    </w:rPr>
  </w:style>
  <w:style w:type="character" w:customStyle="1" w:styleId="Rimandonotadichiusura1">
    <w:name w:val="Rimando nota di chiusura1"/>
    <w:rsid w:val="00C20B21"/>
    <w:rPr>
      <w:vertAlign w:val="superscript"/>
    </w:rPr>
  </w:style>
  <w:style w:type="character" w:customStyle="1" w:styleId="descrizione">
    <w:name w:val="descrizione"/>
    <w:rsid w:val="00C20B21"/>
    <w:rPr>
      <w:b/>
      <w:bCs/>
      <w:color w:val="5B76A0"/>
      <w:sz w:val="28"/>
      <w:szCs w:val="28"/>
    </w:rPr>
  </w:style>
  <w:style w:type="character" w:styleId="Enfasigrassetto">
    <w:name w:val="Strong"/>
    <w:uiPriority w:val="22"/>
    <w:qFormat/>
    <w:rsid w:val="00C20B21"/>
    <w:rPr>
      <w:b/>
      <w:bCs/>
    </w:rPr>
  </w:style>
  <w:style w:type="character" w:customStyle="1" w:styleId="provvrubrica">
    <w:name w:val="provv_rubrica"/>
    <w:rsid w:val="00C20B21"/>
    <w:rPr>
      <w:i/>
      <w:iCs/>
    </w:rPr>
  </w:style>
  <w:style w:type="character" w:customStyle="1" w:styleId="Rimandocommento1">
    <w:name w:val="Rimando commento1"/>
    <w:rsid w:val="00C20B21"/>
    <w:rPr>
      <w:sz w:val="16"/>
      <w:szCs w:val="16"/>
    </w:rPr>
  </w:style>
  <w:style w:type="character" w:customStyle="1" w:styleId="TestocommentoCarattere">
    <w:name w:val="Testo commento Carattere"/>
    <w:link w:val="Testocommento"/>
    <w:rsid w:val="00C20B21"/>
    <w:rPr>
      <w:rFonts w:eastAsia="Times New Roman"/>
    </w:rPr>
  </w:style>
  <w:style w:type="character" w:customStyle="1" w:styleId="SoggettocommentoCarattere">
    <w:name w:val="Soggetto commento Carattere"/>
    <w:link w:val="Soggettocommento"/>
    <w:rsid w:val="00C20B21"/>
    <w:rPr>
      <w:rFonts w:eastAsia="Times New Roman"/>
      <w:b/>
      <w:bCs/>
    </w:rPr>
  </w:style>
  <w:style w:type="character" w:customStyle="1" w:styleId="provvnumcomma">
    <w:name w:val="provv_numcomma"/>
    <w:basedOn w:val="Carpredefinitoparagrafo1"/>
    <w:rsid w:val="00C20B21"/>
  </w:style>
  <w:style w:type="character" w:customStyle="1" w:styleId="anchorantimarker">
    <w:name w:val="anchor_anti_marker"/>
    <w:rsid w:val="00C20B21"/>
    <w:rPr>
      <w:color w:val="000000"/>
    </w:rPr>
  </w:style>
  <w:style w:type="character" w:customStyle="1" w:styleId="linkneltesto">
    <w:name w:val="link_nel_testo"/>
    <w:rsid w:val="00C20B21"/>
    <w:rPr>
      <w:i/>
      <w:iCs/>
    </w:rPr>
  </w:style>
  <w:style w:type="character" w:customStyle="1" w:styleId="Rientrocorpodeltesto3Carattere">
    <w:name w:val="Rientro corpo del testo 3 Carattere"/>
    <w:link w:val="Rientrocorpodeltesto3"/>
    <w:rsid w:val="00C20B21"/>
    <w:rPr>
      <w:rFonts w:eastAsia="Times New Roman"/>
      <w:sz w:val="16"/>
      <w:szCs w:val="16"/>
    </w:rPr>
  </w:style>
  <w:style w:type="paragraph" w:styleId="Rientrocorpodeltesto3">
    <w:name w:val="Body Text Indent 3"/>
    <w:basedOn w:val="Normale"/>
    <w:link w:val="Rientrocorpodeltesto3Carattere"/>
    <w:unhideWhenUsed/>
    <w:rsid w:val="00C20B21"/>
    <w:pPr>
      <w:widowControl/>
      <w:suppressAutoHyphens/>
      <w:autoSpaceDE/>
      <w:autoSpaceDN/>
      <w:adjustRightInd/>
      <w:spacing w:before="0" w:after="120" w:line="240" w:lineRule="auto"/>
      <w:ind w:left="283" w:right="0"/>
      <w:jc w:val="left"/>
    </w:pPr>
    <w:rPr>
      <w:rFonts w:ascii="Calibri" w:hAnsi="Calibri"/>
      <w:sz w:val="16"/>
      <w:szCs w:val="16"/>
      <w:lang w:val="x-none" w:eastAsia="x-none"/>
    </w:rPr>
  </w:style>
  <w:style w:type="character" w:customStyle="1" w:styleId="Corpodeltesto2Carattere">
    <w:name w:val="Corpo del testo 2 Carattere"/>
    <w:link w:val="Corpodeltesto2"/>
    <w:rsid w:val="00C20B21"/>
    <w:rPr>
      <w:rFonts w:eastAsia="Times New Roman"/>
      <w:sz w:val="22"/>
      <w:szCs w:val="22"/>
    </w:rPr>
  </w:style>
  <w:style w:type="character" w:customStyle="1" w:styleId="noteapiCarattere">
    <w:name w:val="note a piè Carattere"/>
    <w:rsid w:val="00C20B21"/>
    <w:rPr>
      <w:rFonts w:ascii="Times New Roman" w:eastAsia="Times New Roman" w:hAnsi="Times New Roman" w:cs="Times New Roman"/>
      <w:sz w:val="20"/>
      <w:szCs w:val="20"/>
      <w:lang w:val="en-US"/>
    </w:rPr>
  </w:style>
  <w:style w:type="character" w:customStyle="1" w:styleId="provvnumart">
    <w:name w:val="provv_numart"/>
    <w:rsid w:val="00C20B21"/>
    <w:rPr>
      <w:b/>
      <w:bCs/>
    </w:rPr>
  </w:style>
  <w:style w:type="character" w:customStyle="1" w:styleId="MappadocumentoCarattere">
    <w:name w:val="Mappa documento Carattere"/>
    <w:link w:val="Mappadocumento"/>
    <w:rsid w:val="00C20B21"/>
    <w:rPr>
      <w:rFonts w:ascii="Tahoma" w:eastAsia="Times New Roman" w:hAnsi="Tahoma" w:cs="Tahoma"/>
      <w:sz w:val="16"/>
      <w:szCs w:val="16"/>
    </w:rPr>
  </w:style>
  <w:style w:type="character" w:customStyle="1" w:styleId="provvvigore">
    <w:name w:val="provv_vigore"/>
    <w:rsid w:val="00C20B21"/>
    <w:rPr>
      <w:vanish w:val="0"/>
    </w:rPr>
  </w:style>
  <w:style w:type="character" w:customStyle="1" w:styleId="riferimento1">
    <w:name w:val="riferimento1"/>
    <w:rsid w:val="00C20B21"/>
    <w:rPr>
      <w:i/>
      <w:iCs/>
      <w:color w:val="058940"/>
    </w:rPr>
  </w:style>
  <w:style w:type="character" w:customStyle="1" w:styleId="SottotitoloCarattere">
    <w:name w:val="Sottotitolo Carattere"/>
    <w:rsid w:val="00C20B21"/>
    <w:rPr>
      <w:rFonts w:ascii="Cambria" w:eastAsia="Times New Roman" w:hAnsi="Cambria" w:cs="Times New Roman"/>
      <w:sz w:val="24"/>
      <w:szCs w:val="24"/>
    </w:rPr>
  </w:style>
  <w:style w:type="character" w:customStyle="1" w:styleId="Collegamentovisitato1">
    <w:name w:val="Collegamento visitato1"/>
    <w:rsid w:val="00C20B21"/>
    <w:rPr>
      <w:color w:val="800080"/>
      <w:u w:val="single"/>
    </w:rPr>
  </w:style>
  <w:style w:type="character" w:customStyle="1" w:styleId="Rientrocorpodeltesto2Carattere">
    <w:name w:val="Rientro corpo del testo 2 Carattere"/>
    <w:link w:val="Rientrocorpodeltesto2"/>
    <w:rsid w:val="00C20B21"/>
    <w:rPr>
      <w:rFonts w:ascii="Times New Roman" w:eastAsia="Times New Roman" w:hAnsi="Times New Roman"/>
      <w:sz w:val="24"/>
      <w:szCs w:val="24"/>
    </w:rPr>
  </w:style>
  <w:style w:type="character" w:customStyle="1" w:styleId="CorpotestoCarattere">
    <w:name w:val="Corpo testo Carattere"/>
    <w:rsid w:val="00C20B21"/>
    <w:rPr>
      <w:rFonts w:ascii="Times New Roman" w:eastAsia="Times New Roman" w:hAnsi="Times New Roman" w:cs="Times New Roman"/>
      <w:sz w:val="26"/>
      <w:szCs w:val="24"/>
    </w:rPr>
  </w:style>
  <w:style w:type="character" w:customStyle="1" w:styleId="Numeropagina1">
    <w:name w:val="Numero pagina1"/>
    <w:rsid w:val="00C20B21"/>
  </w:style>
  <w:style w:type="character" w:customStyle="1" w:styleId="CarattereCarattere2">
    <w:name w:val="Carattere Carattere2"/>
    <w:rsid w:val="00C20B21"/>
    <w:rPr>
      <w:sz w:val="26"/>
      <w:szCs w:val="24"/>
      <w:lang w:val="it-IT" w:eastAsia="ar-SA" w:bidi="ar-SA"/>
    </w:rPr>
  </w:style>
  <w:style w:type="character" w:customStyle="1" w:styleId="st1">
    <w:name w:val="st1"/>
    <w:rsid w:val="00C20B21"/>
  </w:style>
  <w:style w:type="character" w:customStyle="1" w:styleId="ListLabel1">
    <w:name w:val="ListLabel 1"/>
    <w:rsid w:val="00C20B21"/>
    <w:rPr>
      <w:b w:val="0"/>
      <w:i w:val="0"/>
      <w:sz w:val="24"/>
      <w:szCs w:val="24"/>
    </w:rPr>
  </w:style>
  <w:style w:type="character" w:customStyle="1" w:styleId="ListLabel2">
    <w:name w:val="ListLabel 2"/>
    <w:rsid w:val="00C20B21"/>
    <w:rPr>
      <w:b w:val="0"/>
      <w:i w:val="0"/>
      <w:strike w:val="0"/>
      <w:dstrike w:val="0"/>
      <w:sz w:val="24"/>
      <w:szCs w:val="24"/>
    </w:rPr>
  </w:style>
  <w:style w:type="character" w:customStyle="1" w:styleId="ListLabel3">
    <w:name w:val="ListLabel 3"/>
    <w:rsid w:val="00C20B21"/>
    <w:rPr>
      <w:b w:val="0"/>
      <w:strike w:val="0"/>
      <w:dstrike w:val="0"/>
      <w:color w:val="00000A"/>
      <w:sz w:val="24"/>
      <w:szCs w:val="24"/>
    </w:rPr>
  </w:style>
  <w:style w:type="character" w:customStyle="1" w:styleId="ListLabel4">
    <w:name w:val="ListLabel 4"/>
    <w:rsid w:val="00C20B21"/>
    <w:rPr>
      <w:rFonts w:eastAsia="Times New Roman" w:cs="Arial"/>
    </w:rPr>
  </w:style>
  <w:style w:type="character" w:customStyle="1" w:styleId="ListLabel5">
    <w:name w:val="ListLabel 5"/>
    <w:rsid w:val="00C20B21"/>
    <w:rPr>
      <w:i w:val="0"/>
    </w:rPr>
  </w:style>
  <w:style w:type="character" w:customStyle="1" w:styleId="ListLabel6">
    <w:name w:val="ListLabel 6"/>
    <w:rsid w:val="00C20B21"/>
    <w:rPr>
      <w:i w:val="0"/>
      <w:sz w:val="24"/>
    </w:rPr>
  </w:style>
  <w:style w:type="character" w:customStyle="1" w:styleId="ListLabel7">
    <w:name w:val="ListLabel 7"/>
    <w:rsid w:val="00C20B21"/>
    <w:rPr>
      <w:b w:val="0"/>
      <w:sz w:val="24"/>
      <w:szCs w:val="24"/>
    </w:rPr>
  </w:style>
  <w:style w:type="character" w:customStyle="1" w:styleId="ListLabel8">
    <w:name w:val="ListLabel 8"/>
    <w:rsid w:val="00C20B21"/>
    <w:rPr>
      <w:b w:val="0"/>
      <w:i w:val="0"/>
    </w:rPr>
  </w:style>
  <w:style w:type="character" w:customStyle="1" w:styleId="ListLabel9">
    <w:name w:val="ListLabel 9"/>
    <w:rsid w:val="00C20B21"/>
    <w:rPr>
      <w:rFonts w:eastAsia="Times New Roman" w:cs="Times New Roman"/>
      <w:b w:val="0"/>
      <w:i w:val="0"/>
      <w:strike w:val="0"/>
      <w:dstrike w:val="0"/>
      <w:sz w:val="24"/>
      <w:szCs w:val="24"/>
    </w:rPr>
  </w:style>
  <w:style w:type="character" w:customStyle="1" w:styleId="ListLabel10">
    <w:name w:val="ListLabel 10"/>
    <w:rsid w:val="00C20B21"/>
    <w:rPr>
      <w:rFonts w:eastAsia="Times New Roman" w:cs="Arial"/>
      <w:b w:val="0"/>
      <w:strike w:val="0"/>
      <w:dstrike w:val="0"/>
      <w:color w:val="00000A"/>
      <w:sz w:val="24"/>
      <w:szCs w:val="24"/>
    </w:rPr>
  </w:style>
  <w:style w:type="character" w:customStyle="1" w:styleId="ListLabel11">
    <w:name w:val="ListLabel 11"/>
    <w:rsid w:val="00C20B21"/>
    <w:rPr>
      <w:rFonts w:cs="Arial"/>
    </w:rPr>
  </w:style>
  <w:style w:type="character" w:customStyle="1" w:styleId="ListLabel12">
    <w:name w:val="ListLabel 12"/>
    <w:rsid w:val="00C20B21"/>
    <w:rPr>
      <w:strike w:val="0"/>
      <w:dstrike w:val="0"/>
    </w:rPr>
  </w:style>
  <w:style w:type="character" w:customStyle="1" w:styleId="ListLabel13">
    <w:name w:val="ListLabel 13"/>
    <w:rsid w:val="00C20B21"/>
    <w:rPr>
      <w:rFonts w:eastAsia="Times New Roman" w:cs="Arial"/>
      <w:b w:val="0"/>
      <w:i w:val="0"/>
      <w:strike w:val="0"/>
      <w:dstrike w:val="0"/>
      <w:sz w:val="24"/>
      <w:szCs w:val="24"/>
    </w:rPr>
  </w:style>
  <w:style w:type="character" w:customStyle="1" w:styleId="ListLabel14">
    <w:name w:val="ListLabel 14"/>
    <w:rsid w:val="00C20B21"/>
    <w:rPr>
      <w:rFonts w:cs="Courier New"/>
    </w:rPr>
  </w:style>
  <w:style w:type="character" w:customStyle="1" w:styleId="Caratteredellanota">
    <w:name w:val="Carattere della nota"/>
    <w:rsid w:val="00C20B21"/>
  </w:style>
  <w:style w:type="character" w:styleId="Rimandonotaapidipagina">
    <w:name w:val="footnote reference"/>
    <w:rsid w:val="00C20B21"/>
    <w:rPr>
      <w:vertAlign w:val="superscript"/>
    </w:rPr>
  </w:style>
  <w:style w:type="character" w:styleId="Rimandonotadichiusura">
    <w:name w:val="endnote reference"/>
    <w:rsid w:val="00C20B21"/>
    <w:rPr>
      <w:vertAlign w:val="superscript"/>
    </w:rPr>
  </w:style>
  <w:style w:type="character" w:customStyle="1" w:styleId="Caratterenotadichiusura">
    <w:name w:val="Carattere nota di chiusura"/>
    <w:rsid w:val="00C20B21"/>
  </w:style>
  <w:style w:type="paragraph" w:customStyle="1" w:styleId="Intestazione1">
    <w:name w:val="Intestazione1"/>
    <w:basedOn w:val="Normale"/>
    <w:next w:val="Corpodeltesto"/>
    <w:rsid w:val="00C20B21"/>
    <w:pPr>
      <w:keepNext/>
      <w:widowControl/>
      <w:suppressAutoHyphens/>
      <w:autoSpaceDE/>
      <w:autoSpaceDN/>
      <w:adjustRightInd/>
      <w:spacing w:before="240" w:after="120" w:line="276" w:lineRule="auto"/>
      <w:ind w:left="0" w:right="0"/>
    </w:pPr>
    <w:rPr>
      <w:rFonts w:ascii="Arial" w:eastAsia="Microsoft YaHei" w:hAnsi="Arial" w:cs="Mangal"/>
      <w:kern w:val="1"/>
      <w:sz w:val="28"/>
      <w:szCs w:val="28"/>
      <w:lang w:eastAsia="ar-SA"/>
    </w:rPr>
  </w:style>
  <w:style w:type="paragraph" w:styleId="Elenco">
    <w:name w:val="List"/>
    <w:basedOn w:val="Corpodeltesto"/>
    <w:rsid w:val="00C20B21"/>
    <w:pPr>
      <w:suppressAutoHyphens/>
      <w:autoSpaceDE/>
      <w:autoSpaceDN/>
      <w:adjustRightInd/>
      <w:spacing w:before="0" w:after="0" w:line="259" w:lineRule="exact"/>
      <w:ind w:left="0" w:right="0"/>
    </w:pPr>
    <w:rPr>
      <w:rFonts w:cs="Mangal"/>
      <w:kern w:val="1"/>
      <w:sz w:val="26"/>
      <w:szCs w:val="20"/>
      <w:lang w:val="en-US" w:eastAsia="ar-SA"/>
    </w:rPr>
  </w:style>
  <w:style w:type="paragraph" w:customStyle="1" w:styleId="Didascalia1">
    <w:name w:val="Didascalia1"/>
    <w:basedOn w:val="Normale"/>
    <w:rsid w:val="00C20B21"/>
    <w:pPr>
      <w:widowControl/>
      <w:suppressLineNumbers/>
      <w:suppressAutoHyphens/>
      <w:autoSpaceDE/>
      <w:autoSpaceDN/>
      <w:adjustRightInd/>
      <w:spacing w:before="120" w:after="120" w:line="276" w:lineRule="auto"/>
      <w:ind w:left="0" w:right="0"/>
    </w:pPr>
    <w:rPr>
      <w:rFonts w:ascii="Calibri" w:hAnsi="Calibri" w:cs="Mangal"/>
      <w:i/>
      <w:iCs/>
      <w:kern w:val="1"/>
      <w:sz w:val="24"/>
      <w:szCs w:val="24"/>
      <w:lang w:eastAsia="ar-SA"/>
    </w:rPr>
  </w:style>
  <w:style w:type="paragraph" w:customStyle="1" w:styleId="Indice">
    <w:name w:val="Indice"/>
    <w:basedOn w:val="Normale"/>
    <w:rsid w:val="00C20B21"/>
    <w:pPr>
      <w:widowControl/>
      <w:suppressLineNumbers/>
      <w:suppressAutoHyphens/>
      <w:autoSpaceDE/>
      <w:autoSpaceDN/>
      <w:adjustRightInd/>
      <w:spacing w:before="0" w:after="200" w:line="276" w:lineRule="auto"/>
      <w:ind w:left="0" w:right="0"/>
    </w:pPr>
    <w:rPr>
      <w:rFonts w:ascii="Calibri" w:hAnsi="Calibri" w:cs="Mangal"/>
      <w:kern w:val="1"/>
      <w:lang w:eastAsia="ar-SA"/>
    </w:rPr>
  </w:style>
  <w:style w:type="paragraph" w:customStyle="1" w:styleId="Testofumetto1">
    <w:name w:val="Testo fumetto1"/>
    <w:basedOn w:val="Normale"/>
    <w:rsid w:val="00C20B21"/>
    <w:pPr>
      <w:widowControl/>
      <w:suppressAutoHyphens/>
      <w:autoSpaceDE/>
      <w:autoSpaceDN/>
      <w:adjustRightInd/>
      <w:spacing w:before="0" w:line="100" w:lineRule="atLeast"/>
      <w:ind w:left="0" w:right="0"/>
    </w:pPr>
    <w:rPr>
      <w:rFonts w:ascii="Tahoma" w:eastAsia="Calibri" w:hAnsi="Tahoma"/>
      <w:kern w:val="1"/>
      <w:sz w:val="16"/>
      <w:szCs w:val="16"/>
      <w:lang w:val="en-US" w:eastAsia="ar-SA"/>
    </w:rPr>
  </w:style>
  <w:style w:type="paragraph" w:customStyle="1" w:styleId="Paragrafoelenco2">
    <w:name w:val="Paragrafo elenco2"/>
    <w:basedOn w:val="Normale"/>
    <w:rsid w:val="00C20B21"/>
    <w:pPr>
      <w:widowControl/>
      <w:suppressAutoHyphens/>
      <w:autoSpaceDE/>
      <w:autoSpaceDN/>
      <w:adjustRightInd/>
      <w:spacing w:before="28" w:after="28" w:line="240" w:lineRule="atLeast"/>
      <w:ind w:left="720" w:right="0"/>
    </w:pPr>
    <w:rPr>
      <w:rFonts w:ascii="Calibri" w:eastAsia="Calibri" w:hAnsi="Calibri"/>
      <w:kern w:val="1"/>
      <w:lang w:eastAsia="ar-SA"/>
    </w:rPr>
  </w:style>
  <w:style w:type="paragraph" w:customStyle="1" w:styleId="Testonotaapidipagina1">
    <w:name w:val="Testo nota a piè di pagina1"/>
    <w:basedOn w:val="Normale"/>
    <w:rsid w:val="00C20B21"/>
    <w:pPr>
      <w:widowControl/>
      <w:suppressAutoHyphens/>
      <w:autoSpaceDE/>
      <w:autoSpaceDN/>
      <w:adjustRightInd/>
      <w:spacing w:before="28" w:after="28" w:line="100" w:lineRule="atLeast"/>
      <w:ind w:left="0" w:right="0"/>
    </w:pPr>
    <w:rPr>
      <w:rFonts w:ascii="Calibri" w:hAnsi="Calibri"/>
      <w:kern w:val="1"/>
      <w:sz w:val="20"/>
      <w:szCs w:val="20"/>
      <w:lang w:val="en-US" w:eastAsia="ar-SA"/>
    </w:rPr>
  </w:style>
  <w:style w:type="paragraph" w:customStyle="1" w:styleId="provvr0">
    <w:name w:val="provv_r0"/>
    <w:basedOn w:val="Normale"/>
    <w:rsid w:val="00C20B21"/>
    <w:pPr>
      <w:widowControl/>
      <w:suppressAutoHyphens/>
      <w:autoSpaceDE/>
      <w:autoSpaceDN/>
      <w:adjustRightInd/>
      <w:spacing w:before="28" w:after="28" w:line="100" w:lineRule="atLeast"/>
      <w:ind w:left="0" w:right="0"/>
    </w:pPr>
    <w:rPr>
      <w:rFonts w:eastAsia="Calibri"/>
      <w:kern w:val="1"/>
      <w:sz w:val="24"/>
      <w:szCs w:val="24"/>
      <w:lang w:eastAsia="ar-SA"/>
    </w:rPr>
  </w:style>
  <w:style w:type="paragraph" w:customStyle="1" w:styleId="popolo">
    <w:name w:val="popolo"/>
    <w:basedOn w:val="Normale"/>
    <w:rsid w:val="00C20B21"/>
    <w:pPr>
      <w:widowControl/>
      <w:suppressAutoHyphens/>
      <w:autoSpaceDE/>
      <w:autoSpaceDN/>
      <w:adjustRightInd/>
      <w:spacing w:before="28" w:after="28" w:line="100" w:lineRule="atLeast"/>
      <w:ind w:left="0" w:right="0"/>
    </w:pPr>
    <w:rPr>
      <w:rFonts w:ascii="Garamond" w:eastAsia="Calibri" w:hAnsi="Garamond"/>
      <w:kern w:val="1"/>
      <w:sz w:val="30"/>
      <w:szCs w:val="30"/>
      <w:lang w:eastAsia="ar-SA"/>
    </w:rPr>
  </w:style>
  <w:style w:type="paragraph" w:customStyle="1" w:styleId="Stile1">
    <w:name w:val="Stile1"/>
    <w:basedOn w:val="Titolo1"/>
    <w:rsid w:val="00C20B21"/>
    <w:pPr>
      <w:keepLines/>
      <w:widowControl/>
      <w:suppressAutoHyphens/>
      <w:autoSpaceDE/>
      <w:autoSpaceDN/>
      <w:adjustRightInd/>
      <w:spacing w:before="28" w:after="28" w:line="240" w:lineRule="atLeast"/>
      <w:ind w:left="0" w:right="0"/>
      <w:jc w:val="both"/>
    </w:pPr>
    <w:rPr>
      <w:rFonts w:eastAsia="Calibri"/>
      <w:b/>
      <w:bCs/>
      <w:color w:val="365F91"/>
      <w:kern w:val="1"/>
      <w:sz w:val="28"/>
      <w:szCs w:val="28"/>
      <w:lang w:val="en-US" w:eastAsia="ar-SA"/>
    </w:rPr>
  </w:style>
  <w:style w:type="paragraph" w:styleId="Sommario1">
    <w:name w:val="toc 1"/>
    <w:basedOn w:val="Normale"/>
    <w:uiPriority w:val="39"/>
    <w:qFormat/>
    <w:rsid w:val="00C20B21"/>
    <w:pPr>
      <w:widowControl/>
      <w:tabs>
        <w:tab w:val="right" w:leader="dot" w:pos="9638"/>
      </w:tabs>
      <w:suppressAutoHyphens/>
      <w:autoSpaceDE/>
      <w:autoSpaceDN/>
      <w:adjustRightInd/>
      <w:spacing w:before="0" w:after="200" w:line="276" w:lineRule="auto"/>
      <w:ind w:left="0" w:right="0"/>
    </w:pPr>
    <w:rPr>
      <w:rFonts w:ascii="Calibri" w:hAnsi="Calibri"/>
      <w:kern w:val="1"/>
      <w:lang w:eastAsia="ar-SA"/>
    </w:rPr>
  </w:style>
  <w:style w:type="paragraph" w:styleId="Sommario2">
    <w:name w:val="toc 2"/>
    <w:basedOn w:val="Normale"/>
    <w:uiPriority w:val="39"/>
    <w:qFormat/>
    <w:rsid w:val="00C20B21"/>
    <w:pPr>
      <w:widowControl/>
      <w:tabs>
        <w:tab w:val="left" w:pos="851"/>
        <w:tab w:val="right" w:leader="dot" w:pos="9628"/>
      </w:tabs>
      <w:suppressAutoHyphens/>
      <w:autoSpaceDE/>
      <w:autoSpaceDN/>
      <w:adjustRightInd/>
      <w:spacing w:before="28" w:after="28" w:line="240" w:lineRule="atLeast"/>
      <w:ind w:left="220" w:right="0"/>
    </w:pPr>
    <w:rPr>
      <w:rFonts w:eastAsia="Calibri"/>
      <w:i/>
      <w:kern w:val="1"/>
      <w:lang w:eastAsia="ar-SA"/>
    </w:rPr>
  </w:style>
  <w:style w:type="paragraph" w:customStyle="1" w:styleId="Nessunaspaziatura1">
    <w:name w:val="Nessuna spaziatura1"/>
    <w:rsid w:val="00C20B21"/>
    <w:pPr>
      <w:suppressAutoHyphens/>
      <w:spacing w:line="276" w:lineRule="auto"/>
      <w:jc w:val="both"/>
    </w:pPr>
    <w:rPr>
      <w:kern w:val="1"/>
      <w:sz w:val="22"/>
      <w:szCs w:val="22"/>
      <w:lang w:eastAsia="ar-SA"/>
    </w:rPr>
  </w:style>
  <w:style w:type="paragraph" w:customStyle="1" w:styleId="NormaleWeb1">
    <w:name w:val="Normale (Web)1"/>
    <w:basedOn w:val="Normale"/>
    <w:rsid w:val="00C20B21"/>
    <w:pPr>
      <w:widowControl/>
      <w:suppressAutoHyphens/>
      <w:autoSpaceDE/>
      <w:autoSpaceDN/>
      <w:adjustRightInd/>
      <w:spacing w:before="28" w:after="28" w:line="240" w:lineRule="atLeast"/>
      <w:ind w:left="0" w:right="0"/>
    </w:pPr>
    <w:rPr>
      <w:rFonts w:ascii="Arial" w:eastAsia="Calibri" w:hAnsi="Arial" w:cs="Arial"/>
      <w:color w:val="2A2A2A"/>
      <w:kern w:val="1"/>
      <w:sz w:val="18"/>
      <w:szCs w:val="18"/>
      <w:lang w:eastAsia="ar-SA"/>
    </w:rPr>
  </w:style>
  <w:style w:type="paragraph" w:customStyle="1" w:styleId="Intestazioneindice">
    <w:name w:val="Intestazione indice"/>
    <w:basedOn w:val="Titolo1"/>
    <w:rsid w:val="00C20B21"/>
    <w:pPr>
      <w:keepLines/>
      <w:widowControl/>
      <w:suppressLineNumbers/>
      <w:suppressAutoHyphens/>
      <w:autoSpaceDE/>
      <w:autoSpaceDN/>
      <w:adjustRightInd/>
      <w:spacing w:before="480" w:line="276" w:lineRule="auto"/>
      <w:ind w:left="0" w:right="0"/>
      <w:jc w:val="left"/>
    </w:pPr>
    <w:rPr>
      <w:rFonts w:ascii="Cambria" w:hAnsi="Cambria"/>
      <w:b/>
      <w:bCs/>
      <w:color w:val="365F91"/>
      <w:kern w:val="1"/>
      <w:sz w:val="32"/>
      <w:szCs w:val="32"/>
      <w:lang w:eastAsia="ar-SA"/>
    </w:rPr>
  </w:style>
  <w:style w:type="paragraph" w:customStyle="1" w:styleId="Testonotadichiusura1">
    <w:name w:val="Testo nota di chiusura1"/>
    <w:basedOn w:val="Normale"/>
    <w:rsid w:val="00C20B21"/>
    <w:pPr>
      <w:widowControl/>
      <w:suppressAutoHyphens/>
      <w:autoSpaceDE/>
      <w:autoSpaceDN/>
      <w:adjustRightInd/>
      <w:spacing w:before="0" w:after="200" w:line="276" w:lineRule="auto"/>
      <w:ind w:left="0" w:right="0"/>
    </w:pPr>
    <w:rPr>
      <w:rFonts w:ascii="Calibri" w:hAnsi="Calibri"/>
      <w:kern w:val="1"/>
      <w:sz w:val="20"/>
      <w:szCs w:val="20"/>
      <w:lang w:val="en-US" w:eastAsia="ar-SA"/>
    </w:rPr>
  </w:style>
  <w:style w:type="paragraph" w:customStyle="1" w:styleId="provvr1">
    <w:name w:val="provv_r1"/>
    <w:basedOn w:val="Normale"/>
    <w:rsid w:val="00C20B21"/>
    <w:pPr>
      <w:widowControl/>
      <w:suppressAutoHyphens/>
      <w:autoSpaceDE/>
      <w:autoSpaceDN/>
      <w:adjustRightInd/>
      <w:spacing w:before="28" w:after="28" w:line="100" w:lineRule="atLeast"/>
      <w:ind w:left="0" w:right="0" w:firstLine="400"/>
    </w:pPr>
    <w:rPr>
      <w:kern w:val="1"/>
      <w:sz w:val="24"/>
      <w:szCs w:val="24"/>
      <w:lang w:eastAsia="ar-SA"/>
    </w:rPr>
  </w:style>
  <w:style w:type="paragraph" w:customStyle="1" w:styleId="Testocommento1">
    <w:name w:val="Testo commento1"/>
    <w:basedOn w:val="Normale"/>
    <w:rsid w:val="00C20B21"/>
    <w:pPr>
      <w:widowControl/>
      <w:suppressAutoHyphens/>
      <w:autoSpaceDE/>
      <w:autoSpaceDN/>
      <w:adjustRightInd/>
      <w:spacing w:before="0" w:after="200" w:line="276" w:lineRule="auto"/>
      <w:ind w:left="0" w:right="0"/>
    </w:pPr>
    <w:rPr>
      <w:rFonts w:ascii="Calibri" w:hAnsi="Calibri"/>
      <w:kern w:val="1"/>
      <w:sz w:val="20"/>
      <w:szCs w:val="20"/>
      <w:lang w:val="en-US" w:eastAsia="ar-SA"/>
    </w:rPr>
  </w:style>
  <w:style w:type="paragraph" w:customStyle="1" w:styleId="Soggettocommento1">
    <w:name w:val="Soggetto commento1"/>
    <w:basedOn w:val="Testocommento1"/>
    <w:rsid w:val="00C20B21"/>
    <w:rPr>
      <w:b/>
      <w:bCs/>
    </w:rPr>
  </w:style>
  <w:style w:type="paragraph" w:customStyle="1" w:styleId="stile10">
    <w:name w:val="stile1"/>
    <w:basedOn w:val="Normale"/>
    <w:rsid w:val="00C20B21"/>
    <w:pPr>
      <w:widowControl/>
      <w:suppressAutoHyphens/>
      <w:autoSpaceDE/>
      <w:autoSpaceDN/>
      <w:adjustRightInd/>
      <w:spacing w:before="28" w:after="28" w:line="100" w:lineRule="atLeast"/>
      <w:ind w:left="0" w:right="0"/>
    </w:pPr>
    <w:rPr>
      <w:kern w:val="1"/>
      <w:sz w:val="24"/>
      <w:szCs w:val="24"/>
      <w:lang w:eastAsia="ar-SA"/>
    </w:rPr>
  </w:style>
  <w:style w:type="paragraph" w:customStyle="1" w:styleId="bollo">
    <w:name w:val="bollo"/>
    <w:basedOn w:val="Normale"/>
    <w:rsid w:val="00C20B21"/>
    <w:pPr>
      <w:widowControl/>
      <w:suppressAutoHyphens/>
      <w:autoSpaceDE/>
      <w:autoSpaceDN/>
      <w:adjustRightInd/>
      <w:spacing w:before="0" w:line="567" w:lineRule="atLeast"/>
      <w:ind w:left="0" w:right="0"/>
    </w:pPr>
    <w:rPr>
      <w:kern w:val="1"/>
      <w:sz w:val="24"/>
      <w:szCs w:val="20"/>
      <w:lang w:eastAsia="ar-SA"/>
    </w:rPr>
  </w:style>
  <w:style w:type="paragraph" w:customStyle="1" w:styleId="provvnota">
    <w:name w:val="provv_nota"/>
    <w:basedOn w:val="Normale"/>
    <w:rsid w:val="00C20B21"/>
    <w:pPr>
      <w:widowControl/>
      <w:suppressAutoHyphens/>
      <w:autoSpaceDE/>
      <w:autoSpaceDN/>
      <w:adjustRightInd/>
      <w:spacing w:before="28" w:after="28" w:line="100" w:lineRule="atLeast"/>
      <w:ind w:left="0" w:right="0"/>
    </w:pPr>
    <w:rPr>
      <w:kern w:val="1"/>
      <w:sz w:val="24"/>
      <w:szCs w:val="24"/>
      <w:lang w:eastAsia="ar-SA"/>
    </w:rPr>
  </w:style>
  <w:style w:type="paragraph" w:customStyle="1" w:styleId="provvestremo">
    <w:name w:val="provv_estremo"/>
    <w:basedOn w:val="Normale"/>
    <w:rsid w:val="00C20B21"/>
    <w:pPr>
      <w:widowControl/>
      <w:suppressAutoHyphens/>
      <w:autoSpaceDE/>
      <w:autoSpaceDN/>
      <w:adjustRightInd/>
      <w:spacing w:before="28" w:after="28" w:line="100" w:lineRule="atLeast"/>
      <w:ind w:left="0" w:right="0"/>
    </w:pPr>
    <w:rPr>
      <w:b/>
      <w:bCs/>
      <w:kern w:val="1"/>
      <w:sz w:val="24"/>
      <w:szCs w:val="24"/>
      <w:lang w:eastAsia="ar-SA"/>
    </w:rPr>
  </w:style>
  <w:style w:type="paragraph" w:customStyle="1" w:styleId="Revisione1">
    <w:name w:val="Revisione1"/>
    <w:rsid w:val="00C20B21"/>
    <w:pPr>
      <w:suppressAutoHyphens/>
      <w:spacing w:line="276" w:lineRule="auto"/>
      <w:jc w:val="both"/>
    </w:pPr>
    <w:rPr>
      <w:rFonts w:eastAsia="Times New Roman"/>
      <w:kern w:val="1"/>
      <w:sz w:val="22"/>
      <w:szCs w:val="22"/>
      <w:lang w:eastAsia="ar-SA"/>
    </w:rPr>
  </w:style>
  <w:style w:type="paragraph" w:customStyle="1" w:styleId="Rientrocorpodeltesto31">
    <w:name w:val="Rientro corpo del testo 31"/>
    <w:basedOn w:val="Normale"/>
    <w:rsid w:val="00C20B21"/>
    <w:pPr>
      <w:widowControl/>
      <w:suppressAutoHyphens/>
      <w:autoSpaceDE/>
      <w:autoSpaceDN/>
      <w:adjustRightInd/>
      <w:spacing w:before="0" w:after="120" w:line="276" w:lineRule="auto"/>
      <w:ind w:left="283" w:right="0"/>
    </w:pPr>
    <w:rPr>
      <w:rFonts w:ascii="Calibri" w:hAnsi="Calibri"/>
      <w:kern w:val="1"/>
      <w:sz w:val="16"/>
      <w:szCs w:val="16"/>
      <w:lang w:val="en-US" w:eastAsia="ar-SA"/>
    </w:rPr>
  </w:style>
  <w:style w:type="paragraph" w:customStyle="1" w:styleId="Rub1">
    <w:name w:val="Rub1"/>
    <w:basedOn w:val="Normale"/>
    <w:rsid w:val="00C20B21"/>
    <w:pPr>
      <w:widowControl/>
      <w:tabs>
        <w:tab w:val="left" w:pos="1276"/>
      </w:tabs>
      <w:suppressAutoHyphens/>
      <w:autoSpaceDE/>
      <w:autoSpaceDN/>
      <w:adjustRightInd/>
      <w:spacing w:before="0" w:line="100" w:lineRule="atLeast"/>
      <w:ind w:left="0" w:right="0"/>
    </w:pPr>
    <w:rPr>
      <w:b/>
      <w:smallCaps/>
      <w:kern w:val="1"/>
      <w:sz w:val="20"/>
      <w:szCs w:val="20"/>
      <w:lang w:eastAsia="ar-SA"/>
    </w:rPr>
  </w:style>
  <w:style w:type="paragraph" w:customStyle="1" w:styleId="Corpodeltesto21">
    <w:name w:val="Corpo del testo 21"/>
    <w:basedOn w:val="Normale"/>
    <w:rsid w:val="00C20B21"/>
    <w:pPr>
      <w:widowControl/>
      <w:suppressAutoHyphens/>
      <w:autoSpaceDE/>
      <w:autoSpaceDN/>
      <w:adjustRightInd/>
      <w:spacing w:before="0" w:after="120" w:line="480" w:lineRule="auto"/>
      <w:ind w:left="0" w:right="0"/>
    </w:pPr>
    <w:rPr>
      <w:rFonts w:ascii="Calibri" w:hAnsi="Calibri"/>
      <w:kern w:val="1"/>
      <w:lang w:val="en-US" w:eastAsia="ar-SA"/>
    </w:rPr>
  </w:style>
  <w:style w:type="paragraph" w:customStyle="1" w:styleId="Rientrocorpodeltesto21">
    <w:name w:val="Rientro corpo del testo 21"/>
    <w:basedOn w:val="Normale"/>
    <w:rsid w:val="00C20B21"/>
    <w:pPr>
      <w:widowControl/>
      <w:tabs>
        <w:tab w:val="left" w:pos="1068"/>
      </w:tabs>
      <w:suppressAutoHyphens/>
      <w:autoSpaceDE/>
      <w:autoSpaceDN/>
      <w:adjustRightInd/>
      <w:spacing w:before="0" w:line="100" w:lineRule="atLeast"/>
      <w:ind w:left="720" w:right="0"/>
    </w:pPr>
    <w:rPr>
      <w:kern w:val="1"/>
      <w:sz w:val="24"/>
      <w:szCs w:val="24"/>
      <w:lang w:eastAsia="ar-SA"/>
    </w:rPr>
  </w:style>
  <w:style w:type="paragraph" w:customStyle="1" w:styleId="noteapi">
    <w:name w:val="note a piè"/>
    <w:basedOn w:val="Testonotaapidipagina1"/>
    <w:rsid w:val="00C20B21"/>
    <w:rPr>
      <w:rFonts w:ascii="Times New Roman" w:hAnsi="Times New Roman"/>
    </w:rPr>
  </w:style>
  <w:style w:type="paragraph" w:customStyle="1" w:styleId="Mappadocumento1">
    <w:name w:val="Mappa documento1"/>
    <w:basedOn w:val="Normale"/>
    <w:rsid w:val="00C20B21"/>
    <w:pPr>
      <w:widowControl/>
      <w:suppressAutoHyphens/>
      <w:autoSpaceDE/>
      <w:autoSpaceDN/>
      <w:adjustRightInd/>
      <w:spacing w:before="0" w:after="200" w:line="276" w:lineRule="auto"/>
      <w:ind w:left="0" w:right="0"/>
    </w:pPr>
    <w:rPr>
      <w:rFonts w:ascii="Tahoma" w:hAnsi="Tahoma"/>
      <w:kern w:val="1"/>
      <w:sz w:val="16"/>
      <w:szCs w:val="16"/>
      <w:lang w:val="en-US" w:eastAsia="ar-SA"/>
    </w:rPr>
  </w:style>
  <w:style w:type="paragraph" w:customStyle="1" w:styleId="grassetto1">
    <w:name w:val="grassetto1"/>
    <w:basedOn w:val="Normale"/>
    <w:rsid w:val="00C20B21"/>
    <w:pPr>
      <w:widowControl/>
      <w:suppressAutoHyphens/>
      <w:autoSpaceDE/>
      <w:autoSpaceDN/>
      <w:adjustRightInd/>
      <w:spacing w:before="0" w:after="24" w:line="100" w:lineRule="atLeast"/>
      <w:ind w:left="0" w:right="0"/>
      <w:jc w:val="left"/>
    </w:pPr>
    <w:rPr>
      <w:b/>
      <w:bCs/>
      <w:kern w:val="1"/>
      <w:sz w:val="24"/>
      <w:szCs w:val="24"/>
      <w:lang w:eastAsia="ar-SA"/>
    </w:rPr>
  </w:style>
  <w:style w:type="paragraph" w:styleId="Sottotitolo">
    <w:name w:val="Subtitle"/>
    <w:basedOn w:val="Normale"/>
    <w:next w:val="Corpodeltesto"/>
    <w:link w:val="SottotitoloCarattere1"/>
    <w:qFormat/>
    <w:rsid w:val="00C20B21"/>
    <w:pPr>
      <w:widowControl/>
      <w:suppressAutoHyphens/>
      <w:autoSpaceDE/>
      <w:autoSpaceDN/>
      <w:adjustRightInd/>
      <w:spacing w:before="0" w:after="60" w:line="276" w:lineRule="auto"/>
      <w:ind w:left="0" w:right="0"/>
      <w:jc w:val="center"/>
    </w:pPr>
    <w:rPr>
      <w:rFonts w:ascii="Cambria" w:hAnsi="Cambria"/>
      <w:i/>
      <w:iCs/>
      <w:kern w:val="1"/>
      <w:sz w:val="24"/>
      <w:szCs w:val="24"/>
      <w:lang w:val="en-US" w:eastAsia="ar-SA"/>
    </w:rPr>
  </w:style>
  <w:style w:type="character" w:customStyle="1" w:styleId="SottotitoloCarattere1">
    <w:name w:val="Sottotitolo Carattere1"/>
    <w:link w:val="Sottotitolo"/>
    <w:rsid w:val="00C20B21"/>
    <w:rPr>
      <w:rFonts w:ascii="Cambria" w:eastAsia="Times New Roman" w:hAnsi="Cambria" w:cs="Times New Roman"/>
      <w:i/>
      <w:iCs/>
      <w:kern w:val="1"/>
      <w:sz w:val="24"/>
      <w:szCs w:val="24"/>
      <w:lang w:val="en-US" w:eastAsia="ar-SA"/>
    </w:rPr>
  </w:style>
  <w:style w:type="paragraph" w:customStyle="1" w:styleId="provvc">
    <w:name w:val="provv_c"/>
    <w:basedOn w:val="Normale"/>
    <w:rsid w:val="00C20B21"/>
    <w:pPr>
      <w:widowControl/>
      <w:suppressAutoHyphens/>
      <w:autoSpaceDE/>
      <w:autoSpaceDN/>
      <w:adjustRightInd/>
      <w:spacing w:before="28" w:after="28" w:line="100" w:lineRule="atLeast"/>
      <w:ind w:left="0" w:right="0"/>
      <w:jc w:val="center"/>
    </w:pPr>
    <w:rPr>
      <w:kern w:val="1"/>
      <w:sz w:val="24"/>
      <w:szCs w:val="24"/>
      <w:lang w:eastAsia="ar-SA"/>
    </w:rPr>
  </w:style>
  <w:style w:type="paragraph" w:styleId="Sommario3">
    <w:name w:val="toc 3"/>
    <w:basedOn w:val="Normale"/>
    <w:uiPriority w:val="39"/>
    <w:qFormat/>
    <w:rsid w:val="00C20B21"/>
    <w:pPr>
      <w:widowControl/>
      <w:tabs>
        <w:tab w:val="right" w:leader="dot" w:pos="9072"/>
      </w:tabs>
      <w:suppressAutoHyphens/>
      <w:autoSpaceDE/>
      <w:autoSpaceDN/>
      <w:adjustRightInd/>
      <w:spacing w:before="0" w:after="200" w:line="276" w:lineRule="auto"/>
      <w:ind w:left="440" w:right="0"/>
    </w:pPr>
    <w:rPr>
      <w:rFonts w:ascii="Calibri" w:hAnsi="Calibri"/>
      <w:kern w:val="1"/>
      <w:lang w:eastAsia="ar-SA"/>
    </w:rPr>
  </w:style>
  <w:style w:type="paragraph" w:customStyle="1" w:styleId="sche3">
    <w:name w:val="sche_3"/>
    <w:rsid w:val="00C20B21"/>
    <w:pPr>
      <w:widowControl w:val="0"/>
      <w:suppressAutoHyphens/>
      <w:jc w:val="both"/>
    </w:pPr>
    <w:rPr>
      <w:rFonts w:ascii="Times New Roman" w:eastAsia="Times New Roman" w:hAnsi="Times New Roman"/>
      <w:kern w:val="1"/>
      <w:lang w:val="en-US" w:eastAsia="ar-SA"/>
    </w:rPr>
  </w:style>
  <w:style w:type="paragraph" w:customStyle="1" w:styleId="Text2">
    <w:name w:val="Text 2"/>
    <w:basedOn w:val="Normale"/>
    <w:rsid w:val="00C20B21"/>
    <w:pPr>
      <w:widowControl/>
      <w:tabs>
        <w:tab w:val="left" w:pos="2161"/>
      </w:tabs>
      <w:suppressAutoHyphens/>
      <w:autoSpaceDE/>
      <w:autoSpaceDN/>
      <w:adjustRightInd/>
      <w:spacing w:before="0" w:after="240" w:line="100" w:lineRule="atLeast"/>
      <w:ind w:left="1077" w:right="0"/>
    </w:pPr>
    <w:rPr>
      <w:kern w:val="1"/>
      <w:sz w:val="24"/>
      <w:szCs w:val="20"/>
      <w:lang w:eastAsia="ar-SA"/>
    </w:rPr>
  </w:style>
  <w:style w:type="paragraph" w:customStyle="1" w:styleId="Corpodeltesto31">
    <w:name w:val="Corpo del testo 31"/>
    <w:basedOn w:val="Normale"/>
    <w:rsid w:val="00C20B21"/>
    <w:pPr>
      <w:widowControl/>
      <w:tabs>
        <w:tab w:val="left" w:pos="0"/>
        <w:tab w:val="left" w:pos="8496"/>
      </w:tabs>
      <w:suppressAutoHyphens/>
      <w:autoSpaceDE/>
      <w:autoSpaceDN/>
      <w:adjustRightInd/>
      <w:spacing w:before="240" w:after="120" w:line="100" w:lineRule="atLeast"/>
      <w:ind w:left="0" w:right="0"/>
    </w:pPr>
    <w:rPr>
      <w:b/>
      <w:bCs/>
      <w:i/>
      <w:iCs/>
      <w:kern w:val="1"/>
      <w:sz w:val="20"/>
      <w:szCs w:val="24"/>
      <w:lang w:eastAsia="ar-SA"/>
    </w:rPr>
  </w:style>
  <w:style w:type="paragraph" w:customStyle="1" w:styleId="Rub3">
    <w:name w:val="Rub3"/>
    <w:basedOn w:val="Normale"/>
    <w:rsid w:val="00C20B21"/>
    <w:pPr>
      <w:widowControl/>
      <w:tabs>
        <w:tab w:val="left" w:pos="709"/>
      </w:tabs>
      <w:suppressAutoHyphens/>
      <w:autoSpaceDE/>
      <w:autoSpaceDN/>
      <w:adjustRightInd/>
      <w:spacing w:before="0" w:line="100" w:lineRule="atLeast"/>
      <w:ind w:left="0" w:right="0"/>
    </w:pPr>
    <w:rPr>
      <w:b/>
      <w:i/>
      <w:kern w:val="1"/>
      <w:sz w:val="20"/>
      <w:szCs w:val="20"/>
      <w:lang w:eastAsia="ar-SA"/>
    </w:rPr>
  </w:style>
  <w:style w:type="paragraph" w:customStyle="1" w:styleId="Titoloparagrafobandotipo">
    <w:name w:val="Titolo paragrafo bando tipo"/>
    <w:basedOn w:val="Sottotitolo"/>
    <w:qFormat/>
    <w:rsid w:val="00C20B21"/>
    <w:pPr>
      <w:keepNext/>
      <w:spacing w:before="300" w:after="120" w:line="100" w:lineRule="atLeast"/>
      <w:ind w:left="-142"/>
      <w:jc w:val="left"/>
    </w:pPr>
    <w:rPr>
      <w:rFonts w:ascii="Calibri" w:hAnsi="Calibri"/>
      <w:b/>
      <w:szCs w:val="22"/>
      <w:lang w:val="it-IT"/>
    </w:rPr>
  </w:style>
  <w:style w:type="paragraph" w:customStyle="1" w:styleId="avviso">
    <w:name w:val="avviso"/>
    <w:basedOn w:val="Paragrafoelenco2"/>
    <w:rsid w:val="00C20B21"/>
    <w:pPr>
      <w:keepNext/>
      <w:spacing w:before="120" w:after="120" w:line="100" w:lineRule="atLeast"/>
      <w:ind w:left="0"/>
    </w:pPr>
    <w:rPr>
      <w:rFonts w:eastAsia="Times New Roman"/>
      <w:b/>
      <w:i/>
      <w:sz w:val="24"/>
      <w:szCs w:val="24"/>
    </w:rPr>
  </w:style>
  <w:style w:type="paragraph" w:styleId="Testonotaapidipagina">
    <w:name w:val="footnote text"/>
    <w:basedOn w:val="Normale"/>
    <w:link w:val="TestonotaapidipaginaCarattere1"/>
    <w:rsid w:val="00C20B21"/>
    <w:pPr>
      <w:widowControl/>
      <w:suppressLineNumbers/>
      <w:suppressAutoHyphens/>
      <w:autoSpaceDE/>
      <w:autoSpaceDN/>
      <w:adjustRightInd/>
      <w:spacing w:before="0" w:after="200" w:line="276" w:lineRule="auto"/>
      <w:ind w:left="283" w:right="0" w:hanging="283"/>
    </w:pPr>
    <w:rPr>
      <w:rFonts w:ascii="Calibri" w:hAnsi="Calibri"/>
      <w:kern w:val="1"/>
      <w:sz w:val="20"/>
      <w:szCs w:val="20"/>
      <w:lang w:eastAsia="ar-SA"/>
    </w:rPr>
  </w:style>
  <w:style w:type="character" w:customStyle="1" w:styleId="TestonotaapidipaginaCarattere1">
    <w:name w:val="Testo nota a piè di pagina Carattere1"/>
    <w:link w:val="Testonotaapidipagina"/>
    <w:rsid w:val="00C20B21"/>
    <w:rPr>
      <w:rFonts w:ascii="Calibri" w:eastAsia="Times New Roman" w:hAnsi="Calibri" w:cs="Times New Roman"/>
      <w:kern w:val="1"/>
      <w:sz w:val="20"/>
      <w:szCs w:val="20"/>
      <w:lang w:eastAsia="ar-SA"/>
    </w:rPr>
  </w:style>
  <w:style w:type="character" w:customStyle="1" w:styleId="Rientrocorpodeltesto3Carattere1">
    <w:name w:val="Rientro corpo del testo 3 Carattere1"/>
    <w:uiPriority w:val="99"/>
    <w:semiHidden/>
    <w:rsid w:val="00C20B21"/>
    <w:rPr>
      <w:rFonts w:ascii="Times New Roman" w:eastAsia="Times New Roman" w:hAnsi="Times New Roman" w:cs="Times New Roman"/>
      <w:sz w:val="16"/>
      <w:szCs w:val="16"/>
      <w:lang w:eastAsia="it-IT"/>
    </w:rPr>
  </w:style>
  <w:style w:type="character" w:customStyle="1" w:styleId="Titolo4Carattere">
    <w:name w:val="Titolo 4 Carattere"/>
    <w:link w:val="Titolo4"/>
    <w:semiHidden/>
    <w:rsid w:val="007B13F4"/>
    <w:rPr>
      <w:rFonts w:ascii="Cambria" w:eastAsia="Times New Roman" w:hAnsi="Cambria" w:cs="Times New Roman"/>
      <w:b/>
      <w:bCs/>
      <w:i/>
      <w:iCs/>
      <w:color w:val="4F81BD"/>
      <w:sz w:val="24"/>
    </w:rPr>
  </w:style>
  <w:style w:type="paragraph" w:customStyle="1" w:styleId="Titolosommario1">
    <w:name w:val="Titolo sommario1"/>
    <w:basedOn w:val="Titolo1"/>
    <w:next w:val="Normale"/>
    <w:semiHidden/>
    <w:rsid w:val="007B13F4"/>
    <w:pPr>
      <w:keepLines/>
      <w:widowControl/>
      <w:autoSpaceDE/>
      <w:autoSpaceDN/>
      <w:adjustRightInd/>
      <w:spacing w:before="100" w:beforeAutospacing="1" w:after="100" w:afterAutospacing="1" w:line="276" w:lineRule="auto"/>
      <w:ind w:left="0" w:right="0"/>
      <w:outlineLvl w:val="9"/>
    </w:pPr>
    <w:rPr>
      <w:rFonts w:ascii="Garamond" w:eastAsia="Calibri" w:hAnsi="Garamond"/>
      <w:b/>
      <w:bCs/>
      <w:sz w:val="28"/>
      <w:szCs w:val="28"/>
    </w:rPr>
  </w:style>
  <w:style w:type="paragraph" w:styleId="Testonotadichiusura">
    <w:name w:val="endnote text"/>
    <w:basedOn w:val="Normale"/>
    <w:link w:val="TestonotadichiusuraCarattere"/>
    <w:rsid w:val="007B13F4"/>
    <w:pPr>
      <w:widowControl/>
      <w:autoSpaceDE/>
      <w:autoSpaceDN/>
      <w:adjustRightInd/>
      <w:spacing w:before="0" w:line="276" w:lineRule="auto"/>
      <w:ind w:left="0" w:right="0"/>
    </w:pPr>
    <w:rPr>
      <w:rFonts w:ascii="Calibri" w:hAnsi="Calibri"/>
      <w:sz w:val="20"/>
      <w:szCs w:val="20"/>
      <w:lang w:val="x-none" w:eastAsia="x-none"/>
    </w:rPr>
  </w:style>
  <w:style w:type="character" w:customStyle="1" w:styleId="TestonotadichiusuraCarattere1">
    <w:name w:val="Testo nota di chiusura Carattere1"/>
    <w:uiPriority w:val="99"/>
    <w:semiHidden/>
    <w:rsid w:val="007B13F4"/>
    <w:rPr>
      <w:rFonts w:ascii="Times New Roman" w:eastAsia="Times New Roman" w:hAnsi="Times New Roman" w:cs="Times New Roman"/>
      <w:sz w:val="20"/>
      <w:szCs w:val="20"/>
      <w:lang w:eastAsia="it-IT"/>
    </w:rPr>
  </w:style>
  <w:style w:type="character" w:styleId="Rimandocommento">
    <w:name w:val="annotation reference"/>
    <w:rsid w:val="007B13F4"/>
    <w:rPr>
      <w:sz w:val="16"/>
      <w:szCs w:val="16"/>
    </w:rPr>
  </w:style>
  <w:style w:type="paragraph" w:styleId="Testocommento">
    <w:name w:val="annotation text"/>
    <w:basedOn w:val="Normale"/>
    <w:link w:val="TestocommentoCarattere"/>
    <w:rsid w:val="007B13F4"/>
    <w:pPr>
      <w:widowControl/>
      <w:autoSpaceDE/>
      <w:autoSpaceDN/>
      <w:adjustRightInd/>
      <w:spacing w:before="0" w:line="276" w:lineRule="auto"/>
      <w:ind w:left="0" w:right="0"/>
    </w:pPr>
    <w:rPr>
      <w:rFonts w:ascii="Calibri" w:hAnsi="Calibri"/>
      <w:sz w:val="20"/>
      <w:szCs w:val="20"/>
      <w:lang w:val="x-none" w:eastAsia="x-none"/>
    </w:rPr>
  </w:style>
  <w:style w:type="character" w:customStyle="1" w:styleId="TestocommentoCarattere1">
    <w:name w:val="Testo commento Carattere1"/>
    <w:uiPriority w:val="99"/>
    <w:semiHidden/>
    <w:rsid w:val="007B13F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7B13F4"/>
    <w:rPr>
      <w:b/>
      <w:bCs/>
    </w:rPr>
  </w:style>
  <w:style w:type="character" w:customStyle="1" w:styleId="SoggettocommentoCarattere1">
    <w:name w:val="Soggetto commento Carattere1"/>
    <w:uiPriority w:val="99"/>
    <w:semiHidden/>
    <w:rsid w:val="007B13F4"/>
    <w:rPr>
      <w:rFonts w:ascii="Times New Roman" w:eastAsia="Times New Roman" w:hAnsi="Times New Roman" w:cs="Times New Roman"/>
      <w:b/>
      <w:bCs/>
      <w:sz w:val="20"/>
      <w:szCs w:val="20"/>
      <w:lang w:eastAsia="it-IT"/>
    </w:rPr>
  </w:style>
  <w:style w:type="paragraph" w:customStyle="1" w:styleId="Paragrafoelenco11">
    <w:name w:val="Paragrafo elenco11"/>
    <w:basedOn w:val="Normale"/>
    <w:rsid w:val="007B13F4"/>
    <w:pPr>
      <w:widowControl/>
      <w:autoSpaceDE/>
      <w:autoSpaceDN/>
      <w:adjustRightInd/>
      <w:spacing w:before="100" w:beforeAutospacing="1" w:after="100" w:afterAutospacing="1" w:line="240" w:lineRule="atLeast"/>
      <w:ind w:left="720" w:right="0"/>
      <w:contextualSpacing/>
    </w:pPr>
    <w:rPr>
      <w:rFonts w:ascii="Garamond" w:eastAsia="Calibri" w:hAnsi="Garamond"/>
      <w:sz w:val="24"/>
    </w:rPr>
  </w:style>
  <w:style w:type="paragraph" w:styleId="Revisione">
    <w:name w:val="Revision"/>
    <w:hidden/>
    <w:uiPriority w:val="99"/>
    <w:semiHidden/>
    <w:rsid w:val="007B13F4"/>
    <w:pPr>
      <w:spacing w:line="276" w:lineRule="auto"/>
      <w:jc w:val="both"/>
    </w:pPr>
    <w:rPr>
      <w:rFonts w:eastAsia="Times New Roman"/>
      <w:sz w:val="22"/>
      <w:szCs w:val="22"/>
      <w:lang w:eastAsia="en-US"/>
    </w:rPr>
  </w:style>
  <w:style w:type="paragraph" w:styleId="Corpodeltesto2">
    <w:name w:val="Body Text 2"/>
    <w:basedOn w:val="Normale"/>
    <w:link w:val="Corpodeltesto2Carattere"/>
    <w:rsid w:val="007B13F4"/>
    <w:pPr>
      <w:widowControl/>
      <w:autoSpaceDE/>
      <w:autoSpaceDN/>
      <w:adjustRightInd/>
      <w:spacing w:before="0" w:after="120" w:line="480" w:lineRule="auto"/>
      <w:ind w:left="0" w:right="0"/>
    </w:pPr>
    <w:rPr>
      <w:rFonts w:ascii="Calibri" w:hAnsi="Calibri"/>
      <w:lang w:val="x-none" w:eastAsia="x-none"/>
    </w:rPr>
  </w:style>
  <w:style w:type="character" w:customStyle="1" w:styleId="Corpodeltesto2Carattere1">
    <w:name w:val="Corpo del testo 2 Carattere1"/>
    <w:uiPriority w:val="99"/>
    <w:semiHidden/>
    <w:rsid w:val="007B13F4"/>
    <w:rPr>
      <w:rFonts w:ascii="Times New Roman" w:eastAsia="Times New Roman" w:hAnsi="Times New Roman" w:cs="Times New Roman"/>
      <w:lang w:eastAsia="it-IT"/>
    </w:rPr>
  </w:style>
  <w:style w:type="paragraph" w:styleId="Mappadocumento">
    <w:name w:val="Document Map"/>
    <w:basedOn w:val="Normale"/>
    <w:link w:val="MappadocumentoCarattere"/>
    <w:rsid w:val="007B13F4"/>
    <w:pPr>
      <w:widowControl/>
      <w:autoSpaceDE/>
      <w:autoSpaceDN/>
      <w:adjustRightInd/>
      <w:spacing w:before="0" w:line="276" w:lineRule="auto"/>
      <w:ind w:left="0" w:right="0"/>
    </w:pPr>
    <w:rPr>
      <w:rFonts w:ascii="Tahoma" w:hAnsi="Tahoma"/>
      <w:sz w:val="16"/>
      <w:szCs w:val="16"/>
      <w:lang w:val="x-none" w:eastAsia="x-none"/>
    </w:rPr>
  </w:style>
  <w:style w:type="character" w:customStyle="1" w:styleId="MappadocumentoCarattere1">
    <w:name w:val="Mappa documento Carattere1"/>
    <w:uiPriority w:val="99"/>
    <w:semiHidden/>
    <w:rsid w:val="007B13F4"/>
    <w:rPr>
      <w:rFonts w:ascii="Segoe UI" w:eastAsia="Times New Roman" w:hAnsi="Segoe UI" w:cs="Segoe UI"/>
      <w:sz w:val="16"/>
      <w:szCs w:val="16"/>
      <w:lang w:eastAsia="it-IT"/>
    </w:rPr>
  </w:style>
  <w:style w:type="paragraph" w:styleId="Titolosommario">
    <w:name w:val="TOC Heading"/>
    <w:basedOn w:val="Titolo1"/>
    <w:next w:val="Normale"/>
    <w:uiPriority w:val="39"/>
    <w:qFormat/>
    <w:rsid w:val="007B13F4"/>
    <w:pPr>
      <w:keepLines/>
      <w:widowControl/>
      <w:autoSpaceDE/>
      <w:autoSpaceDN/>
      <w:adjustRightInd/>
      <w:spacing w:before="100" w:beforeAutospacing="1" w:after="100" w:afterAutospacing="1" w:line="276" w:lineRule="auto"/>
      <w:ind w:left="0" w:right="0"/>
      <w:jc w:val="left"/>
      <w:outlineLvl w:val="9"/>
    </w:pPr>
    <w:rPr>
      <w:rFonts w:ascii="Garamond" w:hAnsi="Garamond"/>
      <w:b/>
      <w:bCs/>
      <w:sz w:val="28"/>
      <w:szCs w:val="28"/>
    </w:rPr>
  </w:style>
  <w:style w:type="paragraph" w:customStyle="1" w:styleId="Rientrocorpodeltesto211">
    <w:name w:val="Rientro corpo del testo 211"/>
    <w:basedOn w:val="Normale"/>
    <w:rsid w:val="007B13F4"/>
    <w:pPr>
      <w:widowControl/>
      <w:autoSpaceDE/>
      <w:autoSpaceDN/>
      <w:adjustRightInd/>
      <w:spacing w:before="0" w:line="240" w:lineRule="auto"/>
      <w:ind w:left="360" w:right="0"/>
    </w:pPr>
    <w:rPr>
      <w:sz w:val="24"/>
      <w:szCs w:val="20"/>
    </w:rPr>
  </w:style>
  <w:style w:type="character" w:styleId="Collegamentovisitato">
    <w:name w:val="FollowedHyperlink"/>
    <w:rsid w:val="007B13F4"/>
    <w:rPr>
      <w:color w:val="800080"/>
      <w:u w:val="single"/>
    </w:rPr>
  </w:style>
  <w:style w:type="numbering" w:customStyle="1" w:styleId="Nessunelenco1">
    <w:name w:val="Nessun elenco1"/>
    <w:next w:val="Nessunelenco"/>
    <w:uiPriority w:val="99"/>
    <w:semiHidden/>
    <w:unhideWhenUsed/>
    <w:rsid w:val="007B13F4"/>
  </w:style>
  <w:style w:type="paragraph" w:styleId="Rientrocorpodeltesto2">
    <w:name w:val="Body Text Indent 2"/>
    <w:basedOn w:val="Normale"/>
    <w:link w:val="Rientrocorpodeltesto2Carattere"/>
    <w:rsid w:val="007B13F4"/>
    <w:pPr>
      <w:widowControl/>
      <w:tabs>
        <w:tab w:val="left" w:pos="1068"/>
      </w:tabs>
      <w:autoSpaceDE/>
      <w:autoSpaceDN/>
      <w:adjustRightInd/>
      <w:spacing w:before="0" w:line="240" w:lineRule="auto"/>
      <w:ind w:left="720" w:right="0"/>
    </w:pPr>
    <w:rPr>
      <w:sz w:val="24"/>
      <w:szCs w:val="24"/>
      <w:lang w:val="x-none" w:eastAsia="x-none"/>
    </w:rPr>
  </w:style>
  <w:style w:type="character" w:customStyle="1" w:styleId="Rientrocorpodeltesto2Carattere1">
    <w:name w:val="Rientro corpo del testo 2 Carattere1"/>
    <w:uiPriority w:val="99"/>
    <w:semiHidden/>
    <w:rsid w:val="007B13F4"/>
    <w:rPr>
      <w:rFonts w:ascii="Times New Roman" w:eastAsia="Times New Roman" w:hAnsi="Times New Roman" w:cs="Times New Roman"/>
      <w:lang w:eastAsia="it-IT"/>
    </w:rPr>
  </w:style>
  <w:style w:type="table" w:customStyle="1" w:styleId="Grigliatabella1">
    <w:name w:val="Griglia tabella1"/>
    <w:basedOn w:val="Tabellanormale"/>
    <w:next w:val="Grigliatabella"/>
    <w:rsid w:val="007B13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7B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B13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B13F4"/>
    <w:pPr>
      <w:widowControl/>
      <w:suppressAutoHyphens w:val="0"/>
      <w:autoSpaceDE w:val="0"/>
      <w:autoSpaceDN w:val="0"/>
      <w:adjustRightInd w:val="0"/>
      <w:spacing w:line="240" w:lineRule="auto"/>
      <w:jc w:val="left"/>
    </w:pPr>
    <w:rPr>
      <w:rFonts w:ascii="EUAlbertina" w:hAnsi="EUAlbertina" w:cs="Times New Roman"/>
      <w:color w:val="auto"/>
      <w:kern w:val="0"/>
      <w:lang w:eastAsia="it-IT"/>
    </w:rPr>
  </w:style>
  <w:style w:type="paragraph" w:customStyle="1" w:styleId="CM31">
    <w:name w:val="CM3+1"/>
    <w:basedOn w:val="Default"/>
    <w:next w:val="Default"/>
    <w:uiPriority w:val="99"/>
    <w:rsid w:val="007B13F4"/>
    <w:pPr>
      <w:widowControl/>
      <w:suppressAutoHyphens w:val="0"/>
      <w:autoSpaceDE w:val="0"/>
      <w:autoSpaceDN w:val="0"/>
      <w:adjustRightInd w:val="0"/>
      <w:spacing w:line="240" w:lineRule="auto"/>
      <w:jc w:val="left"/>
    </w:pPr>
    <w:rPr>
      <w:rFonts w:ascii="EUAlbertina" w:hAnsi="EUAlbertina" w:cs="Times New Roman"/>
      <w:color w:val="auto"/>
      <w:kern w:val="0"/>
      <w:lang w:eastAsia="it-IT"/>
    </w:rPr>
  </w:style>
  <w:style w:type="paragraph" w:styleId="Nessunaspaziatura">
    <w:name w:val="No Spacing"/>
    <w:uiPriority w:val="1"/>
    <w:qFormat/>
    <w:rsid w:val="007B13F4"/>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7B13F4"/>
    <w:pPr>
      <w:tabs>
        <w:tab w:val="clear" w:pos="9638"/>
        <w:tab w:val="left" w:leader="dot" w:pos="284"/>
        <w:tab w:val="right" w:leader="dot" w:pos="9629"/>
      </w:tabs>
      <w:suppressAutoHyphens w:val="0"/>
      <w:spacing w:after="0"/>
      <w:jc w:val="left"/>
    </w:pPr>
    <w:rPr>
      <w:rFonts w:ascii="Garamond" w:hAnsi="Garamond" w:cs="Calibri"/>
      <w:b/>
      <w:bCs/>
      <w:kern w:val="0"/>
      <w:sz w:val="24"/>
      <w:szCs w:val="24"/>
      <w:lang w:eastAsia="it-IT"/>
    </w:rPr>
  </w:style>
  <w:style w:type="paragraph" w:styleId="Sommario4">
    <w:name w:val="toc 4"/>
    <w:basedOn w:val="Normale"/>
    <w:next w:val="Normale"/>
    <w:autoRedefine/>
    <w:uiPriority w:val="39"/>
    <w:rsid w:val="007B13F4"/>
    <w:pPr>
      <w:widowControl/>
      <w:autoSpaceDE/>
      <w:autoSpaceDN/>
      <w:adjustRightInd/>
      <w:spacing w:before="0" w:line="276" w:lineRule="auto"/>
      <w:ind w:left="660" w:right="0"/>
      <w:jc w:val="left"/>
    </w:pPr>
    <w:rPr>
      <w:rFonts w:ascii="Calibri" w:hAnsi="Calibri"/>
      <w:sz w:val="18"/>
      <w:szCs w:val="18"/>
      <w:lang w:eastAsia="en-US"/>
    </w:rPr>
  </w:style>
  <w:style w:type="paragraph" w:styleId="Sommario5">
    <w:name w:val="toc 5"/>
    <w:basedOn w:val="Normale"/>
    <w:next w:val="Normale"/>
    <w:autoRedefine/>
    <w:uiPriority w:val="39"/>
    <w:rsid w:val="007B13F4"/>
    <w:pPr>
      <w:widowControl/>
      <w:autoSpaceDE/>
      <w:autoSpaceDN/>
      <w:adjustRightInd/>
      <w:spacing w:before="0" w:line="276" w:lineRule="auto"/>
      <w:ind w:left="880" w:right="0"/>
      <w:jc w:val="left"/>
    </w:pPr>
    <w:rPr>
      <w:rFonts w:ascii="Calibri" w:hAnsi="Calibri"/>
      <w:sz w:val="18"/>
      <w:szCs w:val="18"/>
      <w:lang w:eastAsia="en-US"/>
    </w:rPr>
  </w:style>
  <w:style w:type="paragraph" w:styleId="Sommario6">
    <w:name w:val="toc 6"/>
    <w:basedOn w:val="Normale"/>
    <w:next w:val="Normale"/>
    <w:autoRedefine/>
    <w:uiPriority w:val="39"/>
    <w:rsid w:val="007B13F4"/>
    <w:pPr>
      <w:widowControl/>
      <w:autoSpaceDE/>
      <w:autoSpaceDN/>
      <w:adjustRightInd/>
      <w:spacing w:before="0" w:line="276" w:lineRule="auto"/>
      <w:ind w:left="1100" w:right="0"/>
      <w:jc w:val="left"/>
    </w:pPr>
    <w:rPr>
      <w:rFonts w:ascii="Calibri" w:hAnsi="Calibri"/>
      <w:sz w:val="18"/>
      <w:szCs w:val="18"/>
      <w:lang w:eastAsia="en-US"/>
    </w:rPr>
  </w:style>
  <w:style w:type="paragraph" w:styleId="Sommario7">
    <w:name w:val="toc 7"/>
    <w:basedOn w:val="Normale"/>
    <w:next w:val="Normale"/>
    <w:autoRedefine/>
    <w:uiPriority w:val="39"/>
    <w:rsid w:val="007B13F4"/>
    <w:pPr>
      <w:widowControl/>
      <w:autoSpaceDE/>
      <w:autoSpaceDN/>
      <w:adjustRightInd/>
      <w:spacing w:before="0" w:line="276" w:lineRule="auto"/>
      <w:ind w:left="1320" w:right="0"/>
      <w:jc w:val="left"/>
    </w:pPr>
    <w:rPr>
      <w:rFonts w:ascii="Calibri" w:hAnsi="Calibri"/>
      <w:sz w:val="18"/>
      <w:szCs w:val="18"/>
      <w:lang w:eastAsia="en-US"/>
    </w:rPr>
  </w:style>
  <w:style w:type="paragraph" w:styleId="Sommario8">
    <w:name w:val="toc 8"/>
    <w:basedOn w:val="Normale"/>
    <w:next w:val="Normale"/>
    <w:autoRedefine/>
    <w:uiPriority w:val="39"/>
    <w:rsid w:val="007B13F4"/>
    <w:pPr>
      <w:widowControl/>
      <w:autoSpaceDE/>
      <w:autoSpaceDN/>
      <w:adjustRightInd/>
      <w:spacing w:before="0" w:line="276" w:lineRule="auto"/>
      <w:ind w:left="1540" w:right="0"/>
      <w:jc w:val="left"/>
    </w:pPr>
    <w:rPr>
      <w:rFonts w:ascii="Calibri" w:hAnsi="Calibri"/>
      <w:sz w:val="18"/>
      <w:szCs w:val="18"/>
      <w:lang w:eastAsia="en-US"/>
    </w:rPr>
  </w:style>
  <w:style w:type="paragraph" w:styleId="Sommario9">
    <w:name w:val="toc 9"/>
    <w:basedOn w:val="Normale"/>
    <w:next w:val="Normale"/>
    <w:autoRedefine/>
    <w:uiPriority w:val="39"/>
    <w:rsid w:val="007B13F4"/>
    <w:pPr>
      <w:widowControl/>
      <w:autoSpaceDE/>
      <w:autoSpaceDN/>
      <w:adjustRightInd/>
      <w:spacing w:before="0" w:line="276" w:lineRule="auto"/>
      <w:ind w:left="1760" w:right="0"/>
      <w:jc w:val="left"/>
    </w:pPr>
    <w:rPr>
      <w:rFonts w:ascii="Calibri" w:hAnsi="Calibri"/>
      <w:sz w:val="18"/>
      <w:szCs w:val="18"/>
      <w:lang w:eastAsia="en-US"/>
    </w:rPr>
  </w:style>
  <w:style w:type="paragraph" w:styleId="Testonormale">
    <w:name w:val="Plain Text"/>
    <w:basedOn w:val="Normale"/>
    <w:link w:val="TestonormaleCarattere"/>
    <w:rsid w:val="007B13F4"/>
    <w:pPr>
      <w:widowControl/>
      <w:autoSpaceDE/>
      <w:autoSpaceDN/>
      <w:adjustRightInd/>
      <w:spacing w:before="0" w:line="276" w:lineRule="auto"/>
      <w:ind w:left="0" w:right="0"/>
      <w:jc w:val="left"/>
    </w:pPr>
    <w:rPr>
      <w:rFonts w:ascii="Garamond" w:hAnsi="Garamond" w:cs="Consolas"/>
      <w:sz w:val="24"/>
      <w:szCs w:val="21"/>
      <w:lang w:eastAsia="en-US"/>
    </w:rPr>
  </w:style>
  <w:style w:type="character" w:customStyle="1" w:styleId="TestonormaleCarattere">
    <w:name w:val="Testo normale Carattere"/>
    <w:link w:val="Testonormale"/>
    <w:rsid w:val="007B13F4"/>
    <w:rPr>
      <w:rFonts w:ascii="Garamond" w:eastAsia="Times New Roman" w:hAnsi="Garamond" w:cs="Consolas"/>
      <w:sz w:val="24"/>
      <w:szCs w:val="21"/>
    </w:rPr>
  </w:style>
  <w:style w:type="numbering" w:customStyle="1" w:styleId="Stile2">
    <w:name w:val="Stile2"/>
    <w:uiPriority w:val="99"/>
    <w:rsid w:val="007B13F4"/>
    <w:pPr>
      <w:numPr>
        <w:numId w:val="2"/>
      </w:numPr>
    </w:pPr>
  </w:style>
  <w:style w:type="character" w:styleId="Testosegnaposto">
    <w:name w:val="Placeholder Text"/>
    <w:uiPriority w:val="99"/>
    <w:semiHidden/>
    <w:rsid w:val="007B13F4"/>
    <w:rPr>
      <w:color w:val="808080"/>
    </w:rPr>
  </w:style>
  <w:style w:type="character" w:customStyle="1" w:styleId="SommariodisciplinareCarattere">
    <w:name w:val="Sommario disciplinare Carattere"/>
    <w:link w:val="Sommariodisciplinare"/>
    <w:rsid w:val="007B13F4"/>
    <w:rPr>
      <w:rFonts w:ascii="Garamond" w:eastAsia="Times New Roman" w:hAnsi="Garamond" w:cs="Calibri"/>
      <w:b/>
      <w:bCs/>
      <w:sz w:val="24"/>
      <w:szCs w:val="24"/>
      <w:lang w:eastAsia="it-IT"/>
    </w:rPr>
  </w:style>
  <w:style w:type="character" w:customStyle="1" w:styleId="Menzionenonrisolta1">
    <w:name w:val="Menzione non risolta1"/>
    <w:uiPriority w:val="99"/>
    <w:semiHidden/>
    <w:unhideWhenUsed/>
    <w:rsid w:val="007B13F4"/>
    <w:rPr>
      <w:color w:val="808080"/>
      <w:shd w:val="clear" w:color="auto" w:fill="E6E6E6"/>
    </w:rPr>
  </w:style>
  <w:style w:type="character" w:customStyle="1" w:styleId="Menzionenonrisolta2">
    <w:name w:val="Menzione non risolta2"/>
    <w:uiPriority w:val="99"/>
    <w:semiHidden/>
    <w:unhideWhenUsed/>
    <w:rsid w:val="00257644"/>
    <w:rPr>
      <w:color w:val="605E5C"/>
      <w:shd w:val="clear" w:color="auto" w:fill="E1DFDD"/>
    </w:rPr>
  </w:style>
  <w:style w:type="table" w:customStyle="1" w:styleId="TableNormal">
    <w:name w:val="Table Normal"/>
    <w:uiPriority w:val="2"/>
    <w:semiHidden/>
    <w:unhideWhenUsed/>
    <w:qFormat/>
    <w:rsid w:val="001B7C7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C7A"/>
    <w:pPr>
      <w:adjustRightInd/>
      <w:spacing w:before="0" w:line="240" w:lineRule="auto"/>
      <w:ind w:left="0" w:right="0"/>
      <w:jc w:val="left"/>
    </w:pPr>
    <w:rPr>
      <w:lang w:val="en-US" w:eastAsia="en-US"/>
    </w:rPr>
  </w:style>
  <w:style w:type="paragraph" w:customStyle="1" w:styleId="Titolo21">
    <w:name w:val="Titolo 21"/>
    <w:basedOn w:val="Normale"/>
    <w:uiPriority w:val="1"/>
    <w:qFormat/>
    <w:rsid w:val="001B7C7A"/>
    <w:pPr>
      <w:adjustRightInd/>
      <w:spacing w:before="0" w:line="240" w:lineRule="auto"/>
      <w:ind w:left="232" w:right="0"/>
      <w:jc w:val="left"/>
      <w:outlineLvl w:val="2"/>
    </w:pPr>
    <w:rPr>
      <w:b/>
      <w:bCs/>
      <w:sz w:val="24"/>
      <w:szCs w:val="24"/>
      <w:lang w:val="en-US" w:eastAsia="en-US"/>
    </w:rPr>
  </w:style>
  <w:style w:type="paragraph" w:customStyle="1" w:styleId="Style1">
    <w:name w:val="Style 1"/>
    <w:basedOn w:val="Normale"/>
    <w:uiPriority w:val="99"/>
    <w:rsid w:val="00370FAB"/>
    <w:pPr>
      <w:spacing w:before="0" w:line="240" w:lineRule="auto"/>
      <w:ind w:left="0" w:right="0"/>
      <w:jc w:val="left"/>
    </w:pPr>
    <w:rPr>
      <w:sz w:val="20"/>
      <w:szCs w:val="20"/>
    </w:rPr>
  </w:style>
  <w:style w:type="paragraph" w:customStyle="1" w:styleId="Style5">
    <w:name w:val="Style 5"/>
    <w:basedOn w:val="Normale"/>
    <w:uiPriority w:val="99"/>
    <w:rsid w:val="00370FAB"/>
    <w:pPr>
      <w:adjustRightInd/>
      <w:spacing w:before="0" w:line="240" w:lineRule="auto"/>
      <w:ind w:left="360" w:right="0"/>
      <w:jc w:val="left"/>
    </w:pPr>
    <w:rPr>
      <w:rFonts w:ascii="Arial Narrow" w:hAnsi="Arial Narrow" w:cs="Arial Narrow"/>
      <w:sz w:val="21"/>
      <w:szCs w:val="21"/>
    </w:rPr>
  </w:style>
  <w:style w:type="character" w:customStyle="1" w:styleId="CharacterStyle2">
    <w:name w:val="Character Style 2"/>
    <w:uiPriority w:val="99"/>
    <w:rsid w:val="00370FAB"/>
    <w:rPr>
      <w:sz w:val="20"/>
      <w:szCs w:val="20"/>
    </w:rPr>
  </w:style>
  <w:style w:type="character" w:customStyle="1" w:styleId="CharacterStyle3">
    <w:name w:val="Character Style 3"/>
    <w:uiPriority w:val="99"/>
    <w:rsid w:val="00370FAB"/>
    <w:rPr>
      <w:rFonts w:ascii="Arial Narrow" w:hAnsi="Arial Narrow" w:cs="Arial Narrow"/>
      <w:sz w:val="21"/>
      <w:szCs w:val="21"/>
    </w:rPr>
  </w:style>
  <w:style w:type="character" w:customStyle="1" w:styleId="linkgazzetta">
    <w:name w:val="link_gazzetta"/>
    <w:basedOn w:val="Carpredefinitoparagrafo"/>
    <w:rsid w:val="007F7DB1"/>
  </w:style>
  <w:style w:type="paragraph" w:styleId="PreformattatoHTML">
    <w:name w:val="HTML Preformatted"/>
    <w:basedOn w:val="Normale"/>
    <w:link w:val="PreformattatoHTMLCarattere"/>
    <w:uiPriority w:val="99"/>
    <w:semiHidden/>
    <w:unhideWhenUsed/>
    <w:rsid w:val="007F7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right="0"/>
      <w:jc w:val="left"/>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7F7DB1"/>
    <w:rPr>
      <w:rFonts w:ascii="Courier New" w:eastAsia="Times New Roman" w:hAnsi="Courier New" w:cs="Courier New"/>
      <w:sz w:val="20"/>
      <w:szCs w:val="20"/>
      <w:lang w:eastAsia="it-IT"/>
    </w:rPr>
  </w:style>
  <w:style w:type="paragraph" w:styleId="Corpotesto">
    <w:name w:val="Body Text"/>
    <w:basedOn w:val="Normale"/>
    <w:link w:val="CorpotestoCarattere1"/>
    <w:semiHidden/>
    <w:unhideWhenUsed/>
    <w:rsid w:val="008B6B4F"/>
    <w:pPr>
      <w:spacing w:after="120"/>
    </w:pPr>
  </w:style>
  <w:style w:type="character" w:customStyle="1" w:styleId="CorpotestoCarattere1">
    <w:name w:val="Corpo testo Carattere1"/>
    <w:basedOn w:val="Carpredefinitoparagrafo"/>
    <w:link w:val="Corpotesto"/>
    <w:semiHidden/>
    <w:rsid w:val="008B6B4F"/>
    <w:rPr>
      <w:rFonts w:ascii="Times New Roman" w:eastAsia="Times New Roman" w:hAnsi="Times New Roman"/>
      <w:sz w:val="22"/>
      <w:szCs w:val="22"/>
    </w:rPr>
  </w:style>
  <w:style w:type="paragraph" w:customStyle="1" w:styleId="sche4">
    <w:name w:val="sche_4"/>
    <w:rsid w:val="008B6B4F"/>
    <w:pPr>
      <w:suppressAutoHyphens/>
      <w:jc w:val="both"/>
    </w:pPr>
    <w:rPr>
      <w:rFonts w:ascii="Helvetica" w:eastAsia="Times New Roman" w:hAnsi="Helvetica" w:cs="Helvetica"/>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27">
      <w:bodyDiv w:val="1"/>
      <w:marLeft w:val="0"/>
      <w:marRight w:val="0"/>
      <w:marTop w:val="0"/>
      <w:marBottom w:val="0"/>
      <w:divBdr>
        <w:top w:val="none" w:sz="0" w:space="0" w:color="auto"/>
        <w:left w:val="none" w:sz="0" w:space="0" w:color="auto"/>
        <w:bottom w:val="none" w:sz="0" w:space="0" w:color="auto"/>
        <w:right w:val="none" w:sz="0" w:space="0" w:color="auto"/>
      </w:divBdr>
    </w:div>
    <w:div w:id="200365097">
      <w:bodyDiv w:val="1"/>
      <w:marLeft w:val="0"/>
      <w:marRight w:val="0"/>
      <w:marTop w:val="0"/>
      <w:marBottom w:val="0"/>
      <w:divBdr>
        <w:top w:val="none" w:sz="0" w:space="0" w:color="auto"/>
        <w:left w:val="none" w:sz="0" w:space="0" w:color="auto"/>
        <w:bottom w:val="none" w:sz="0" w:space="0" w:color="auto"/>
        <w:right w:val="none" w:sz="0" w:space="0" w:color="auto"/>
      </w:divBdr>
    </w:div>
    <w:div w:id="214390748">
      <w:bodyDiv w:val="1"/>
      <w:marLeft w:val="0"/>
      <w:marRight w:val="0"/>
      <w:marTop w:val="0"/>
      <w:marBottom w:val="0"/>
      <w:divBdr>
        <w:top w:val="none" w:sz="0" w:space="0" w:color="auto"/>
        <w:left w:val="none" w:sz="0" w:space="0" w:color="auto"/>
        <w:bottom w:val="none" w:sz="0" w:space="0" w:color="auto"/>
        <w:right w:val="none" w:sz="0" w:space="0" w:color="auto"/>
      </w:divBdr>
    </w:div>
    <w:div w:id="214440119">
      <w:bodyDiv w:val="1"/>
      <w:marLeft w:val="0"/>
      <w:marRight w:val="0"/>
      <w:marTop w:val="0"/>
      <w:marBottom w:val="0"/>
      <w:divBdr>
        <w:top w:val="none" w:sz="0" w:space="0" w:color="auto"/>
        <w:left w:val="none" w:sz="0" w:space="0" w:color="auto"/>
        <w:bottom w:val="none" w:sz="0" w:space="0" w:color="auto"/>
        <w:right w:val="none" w:sz="0" w:space="0" w:color="auto"/>
      </w:divBdr>
    </w:div>
    <w:div w:id="225191603">
      <w:bodyDiv w:val="1"/>
      <w:marLeft w:val="0"/>
      <w:marRight w:val="0"/>
      <w:marTop w:val="0"/>
      <w:marBottom w:val="0"/>
      <w:divBdr>
        <w:top w:val="none" w:sz="0" w:space="0" w:color="auto"/>
        <w:left w:val="none" w:sz="0" w:space="0" w:color="auto"/>
        <w:bottom w:val="none" w:sz="0" w:space="0" w:color="auto"/>
        <w:right w:val="none" w:sz="0" w:space="0" w:color="auto"/>
      </w:divBdr>
    </w:div>
    <w:div w:id="247272063">
      <w:bodyDiv w:val="1"/>
      <w:marLeft w:val="0"/>
      <w:marRight w:val="0"/>
      <w:marTop w:val="0"/>
      <w:marBottom w:val="0"/>
      <w:divBdr>
        <w:top w:val="none" w:sz="0" w:space="0" w:color="auto"/>
        <w:left w:val="none" w:sz="0" w:space="0" w:color="auto"/>
        <w:bottom w:val="none" w:sz="0" w:space="0" w:color="auto"/>
        <w:right w:val="none" w:sz="0" w:space="0" w:color="auto"/>
      </w:divBdr>
    </w:div>
    <w:div w:id="257294936">
      <w:bodyDiv w:val="1"/>
      <w:marLeft w:val="0"/>
      <w:marRight w:val="0"/>
      <w:marTop w:val="0"/>
      <w:marBottom w:val="0"/>
      <w:divBdr>
        <w:top w:val="none" w:sz="0" w:space="0" w:color="auto"/>
        <w:left w:val="none" w:sz="0" w:space="0" w:color="auto"/>
        <w:bottom w:val="none" w:sz="0" w:space="0" w:color="auto"/>
        <w:right w:val="none" w:sz="0" w:space="0" w:color="auto"/>
      </w:divBdr>
    </w:div>
    <w:div w:id="398745414">
      <w:bodyDiv w:val="1"/>
      <w:marLeft w:val="0"/>
      <w:marRight w:val="0"/>
      <w:marTop w:val="0"/>
      <w:marBottom w:val="0"/>
      <w:divBdr>
        <w:top w:val="none" w:sz="0" w:space="0" w:color="auto"/>
        <w:left w:val="none" w:sz="0" w:space="0" w:color="auto"/>
        <w:bottom w:val="none" w:sz="0" w:space="0" w:color="auto"/>
        <w:right w:val="none" w:sz="0" w:space="0" w:color="auto"/>
      </w:divBdr>
    </w:div>
    <w:div w:id="469443290">
      <w:bodyDiv w:val="1"/>
      <w:marLeft w:val="0"/>
      <w:marRight w:val="0"/>
      <w:marTop w:val="0"/>
      <w:marBottom w:val="0"/>
      <w:divBdr>
        <w:top w:val="none" w:sz="0" w:space="0" w:color="auto"/>
        <w:left w:val="none" w:sz="0" w:space="0" w:color="auto"/>
        <w:bottom w:val="none" w:sz="0" w:space="0" w:color="auto"/>
        <w:right w:val="none" w:sz="0" w:space="0" w:color="auto"/>
      </w:divBdr>
    </w:div>
    <w:div w:id="474370880">
      <w:bodyDiv w:val="1"/>
      <w:marLeft w:val="0"/>
      <w:marRight w:val="0"/>
      <w:marTop w:val="0"/>
      <w:marBottom w:val="0"/>
      <w:divBdr>
        <w:top w:val="none" w:sz="0" w:space="0" w:color="auto"/>
        <w:left w:val="none" w:sz="0" w:space="0" w:color="auto"/>
        <w:bottom w:val="none" w:sz="0" w:space="0" w:color="auto"/>
        <w:right w:val="none" w:sz="0" w:space="0" w:color="auto"/>
      </w:divBdr>
    </w:div>
    <w:div w:id="547642328">
      <w:bodyDiv w:val="1"/>
      <w:marLeft w:val="0"/>
      <w:marRight w:val="0"/>
      <w:marTop w:val="0"/>
      <w:marBottom w:val="0"/>
      <w:divBdr>
        <w:top w:val="none" w:sz="0" w:space="0" w:color="auto"/>
        <w:left w:val="none" w:sz="0" w:space="0" w:color="auto"/>
        <w:bottom w:val="none" w:sz="0" w:space="0" w:color="auto"/>
        <w:right w:val="none" w:sz="0" w:space="0" w:color="auto"/>
      </w:divBdr>
    </w:div>
    <w:div w:id="667943183">
      <w:bodyDiv w:val="1"/>
      <w:marLeft w:val="0"/>
      <w:marRight w:val="0"/>
      <w:marTop w:val="0"/>
      <w:marBottom w:val="0"/>
      <w:divBdr>
        <w:top w:val="none" w:sz="0" w:space="0" w:color="auto"/>
        <w:left w:val="none" w:sz="0" w:space="0" w:color="auto"/>
        <w:bottom w:val="none" w:sz="0" w:space="0" w:color="auto"/>
        <w:right w:val="none" w:sz="0" w:space="0" w:color="auto"/>
      </w:divBdr>
      <w:divsChild>
        <w:div w:id="659307852">
          <w:marLeft w:val="501"/>
          <w:marRight w:val="0"/>
          <w:marTop w:val="0"/>
          <w:marBottom w:val="0"/>
          <w:divBdr>
            <w:top w:val="none" w:sz="0" w:space="0" w:color="auto"/>
            <w:left w:val="none" w:sz="0" w:space="0" w:color="auto"/>
            <w:bottom w:val="none" w:sz="0" w:space="0" w:color="auto"/>
            <w:right w:val="none" w:sz="0" w:space="0" w:color="auto"/>
          </w:divBdr>
        </w:div>
        <w:div w:id="1844658402">
          <w:marLeft w:val="501"/>
          <w:marRight w:val="0"/>
          <w:marTop w:val="0"/>
          <w:marBottom w:val="0"/>
          <w:divBdr>
            <w:top w:val="none" w:sz="0" w:space="0" w:color="auto"/>
            <w:left w:val="none" w:sz="0" w:space="0" w:color="auto"/>
            <w:bottom w:val="none" w:sz="0" w:space="0" w:color="auto"/>
            <w:right w:val="none" w:sz="0" w:space="0" w:color="auto"/>
          </w:divBdr>
        </w:div>
      </w:divsChild>
    </w:div>
    <w:div w:id="677192064">
      <w:bodyDiv w:val="1"/>
      <w:marLeft w:val="0"/>
      <w:marRight w:val="0"/>
      <w:marTop w:val="0"/>
      <w:marBottom w:val="0"/>
      <w:divBdr>
        <w:top w:val="none" w:sz="0" w:space="0" w:color="auto"/>
        <w:left w:val="none" w:sz="0" w:space="0" w:color="auto"/>
        <w:bottom w:val="none" w:sz="0" w:space="0" w:color="auto"/>
        <w:right w:val="none" w:sz="0" w:space="0" w:color="auto"/>
      </w:divBdr>
    </w:div>
    <w:div w:id="800002011">
      <w:bodyDiv w:val="1"/>
      <w:marLeft w:val="0"/>
      <w:marRight w:val="0"/>
      <w:marTop w:val="0"/>
      <w:marBottom w:val="0"/>
      <w:divBdr>
        <w:top w:val="none" w:sz="0" w:space="0" w:color="auto"/>
        <w:left w:val="none" w:sz="0" w:space="0" w:color="auto"/>
        <w:bottom w:val="none" w:sz="0" w:space="0" w:color="auto"/>
        <w:right w:val="none" w:sz="0" w:space="0" w:color="auto"/>
      </w:divBdr>
    </w:div>
    <w:div w:id="801270109">
      <w:bodyDiv w:val="1"/>
      <w:marLeft w:val="0"/>
      <w:marRight w:val="0"/>
      <w:marTop w:val="0"/>
      <w:marBottom w:val="0"/>
      <w:divBdr>
        <w:top w:val="none" w:sz="0" w:space="0" w:color="auto"/>
        <w:left w:val="none" w:sz="0" w:space="0" w:color="auto"/>
        <w:bottom w:val="none" w:sz="0" w:space="0" w:color="auto"/>
        <w:right w:val="none" w:sz="0" w:space="0" w:color="auto"/>
      </w:divBdr>
    </w:div>
    <w:div w:id="821044341">
      <w:bodyDiv w:val="1"/>
      <w:marLeft w:val="0"/>
      <w:marRight w:val="0"/>
      <w:marTop w:val="0"/>
      <w:marBottom w:val="0"/>
      <w:divBdr>
        <w:top w:val="none" w:sz="0" w:space="0" w:color="auto"/>
        <w:left w:val="none" w:sz="0" w:space="0" w:color="auto"/>
        <w:bottom w:val="none" w:sz="0" w:space="0" w:color="auto"/>
        <w:right w:val="none" w:sz="0" w:space="0" w:color="auto"/>
      </w:divBdr>
    </w:div>
    <w:div w:id="822695008">
      <w:bodyDiv w:val="1"/>
      <w:marLeft w:val="0"/>
      <w:marRight w:val="0"/>
      <w:marTop w:val="0"/>
      <w:marBottom w:val="0"/>
      <w:divBdr>
        <w:top w:val="none" w:sz="0" w:space="0" w:color="auto"/>
        <w:left w:val="none" w:sz="0" w:space="0" w:color="auto"/>
        <w:bottom w:val="none" w:sz="0" w:space="0" w:color="auto"/>
        <w:right w:val="none" w:sz="0" w:space="0" w:color="auto"/>
      </w:divBdr>
    </w:div>
    <w:div w:id="836968903">
      <w:bodyDiv w:val="1"/>
      <w:marLeft w:val="0"/>
      <w:marRight w:val="0"/>
      <w:marTop w:val="0"/>
      <w:marBottom w:val="0"/>
      <w:divBdr>
        <w:top w:val="none" w:sz="0" w:space="0" w:color="auto"/>
        <w:left w:val="none" w:sz="0" w:space="0" w:color="auto"/>
        <w:bottom w:val="none" w:sz="0" w:space="0" w:color="auto"/>
        <w:right w:val="none" w:sz="0" w:space="0" w:color="auto"/>
      </w:divBdr>
    </w:div>
    <w:div w:id="906694682">
      <w:bodyDiv w:val="1"/>
      <w:marLeft w:val="0"/>
      <w:marRight w:val="0"/>
      <w:marTop w:val="0"/>
      <w:marBottom w:val="0"/>
      <w:divBdr>
        <w:top w:val="none" w:sz="0" w:space="0" w:color="auto"/>
        <w:left w:val="none" w:sz="0" w:space="0" w:color="auto"/>
        <w:bottom w:val="none" w:sz="0" w:space="0" w:color="auto"/>
        <w:right w:val="none" w:sz="0" w:space="0" w:color="auto"/>
      </w:divBdr>
    </w:div>
    <w:div w:id="945960594">
      <w:bodyDiv w:val="1"/>
      <w:marLeft w:val="0"/>
      <w:marRight w:val="0"/>
      <w:marTop w:val="0"/>
      <w:marBottom w:val="0"/>
      <w:divBdr>
        <w:top w:val="none" w:sz="0" w:space="0" w:color="auto"/>
        <w:left w:val="none" w:sz="0" w:space="0" w:color="auto"/>
        <w:bottom w:val="none" w:sz="0" w:space="0" w:color="auto"/>
        <w:right w:val="none" w:sz="0" w:space="0" w:color="auto"/>
      </w:divBdr>
    </w:div>
    <w:div w:id="946694851">
      <w:bodyDiv w:val="1"/>
      <w:marLeft w:val="0"/>
      <w:marRight w:val="0"/>
      <w:marTop w:val="0"/>
      <w:marBottom w:val="0"/>
      <w:divBdr>
        <w:top w:val="none" w:sz="0" w:space="0" w:color="auto"/>
        <w:left w:val="none" w:sz="0" w:space="0" w:color="auto"/>
        <w:bottom w:val="none" w:sz="0" w:space="0" w:color="auto"/>
        <w:right w:val="none" w:sz="0" w:space="0" w:color="auto"/>
      </w:divBdr>
    </w:div>
    <w:div w:id="1030758282">
      <w:bodyDiv w:val="1"/>
      <w:marLeft w:val="0"/>
      <w:marRight w:val="0"/>
      <w:marTop w:val="0"/>
      <w:marBottom w:val="0"/>
      <w:divBdr>
        <w:top w:val="none" w:sz="0" w:space="0" w:color="auto"/>
        <w:left w:val="none" w:sz="0" w:space="0" w:color="auto"/>
        <w:bottom w:val="none" w:sz="0" w:space="0" w:color="auto"/>
        <w:right w:val="none" w:sz="0" w:space="0" w:color="auto"/>
      </w:divBdr>
    </w:div>
    <w:div w:id="1045251581">
      <w:bodyDiv w:val="1"/>
      <w:marLeft w:val="0"/>
      <w:marRight w:val="0"/>
      <w:marTop w:val="0"/>
      <w:marBottom w:val="0"/>
      <w:divBdr>
        <w:top w:val="none" w:sz="0" w:space="0" w:color="auto"/>
        <w:left w:val="none" w:sz="0" w:space="0" w:color="auto"/>
        <w:bottom w:val="none" w:sz="0" w:space="0" w:color="auto"/>
        <w:right w:val="none" w:sz="0" w:space="0" w:color="auto"/>
      </w:divBdr>
    </w:div>
    <w:div w:id="1045569093">
      <w:bodyDiv w:val="1"/>
      <w:marLeft w:val="0"/>
      <w:marRight w:val="0"/>
      <w:marTop w:val="0"/>
      <w:marBottom w:val="0"/>
      <w:divBdr>
        <w:top w:val="none" w:sz="0" w:space="0" w:color="auto"/>
        <w:left w:val="none" w:sz="0" w:space="0" w:color="auto"/>
        <w:bottom w:val="none" w:sz="0" w:space="0" w:color="auto"/>
        <w:right w:val="none" w:sz="0" w:space="0" w:color="auto"/>
      </w:divBdr>
    </w:div>
    <w:div w:id="1108164179">
      <w:bodyDiv w:val="1"/>
      <w:marLeft w:val="0"/>
      <w:marRight w:val="0"/>
      <w:marTop w:val="0"/>
      <w:marBottom w:val="0"/>
      <w:divBdr>
        <w:top w:val="none" w:sz="0" w:space="0" w:color="auto"/>
        <w:left w:val="none" w:sz="0" w:space="0" w:color="auto"/>
        <w:bottom w:val="none" w:sz="0" w:space="0" w:color="auto"/>
        <w:right w:val="none" w:sz="0" w:space="0" w:color="auto"/>
      </w:divBdr>
    </w:div>
    <w:div w:id="1171749610">
      <w:bodyDiv w:val="1"/>
      <w:marLeft w:val="0"/>
      <w:marRight w:val="0"/>
      <w:marTop w:val="0"/>
      <w:marBottom w:val="0"/>
      <w:divBdr>
        <w:top w:val="none" w:sz="0" w:space="0" w:color="auto"/>
        <w:left w:val="none" w:sz="0" w:space="0" w:color="auto"/>
        <w:bottom w:val="none" w:sz="0" w:space="0" w:color="auto"/>
        <w:right w:val="none" w:sz="0" w:space="0" w:color="auto"/>
      </w:divBdr>
    </w:div>
    <w:div w:id="1352024935">
      <w:bodyDiv w:val="1"/>
      <w:marLeft w:val="0"/>
      <w:marRight w:val="0"/>
      <w:marTop w:val="0"/>
      <w:marBottom w:val="0"/>
      <w:divBdr>
        <w:top w:val="none" w:sz="0" w:space="0" w:color="auto"/>
        <w:left w:val="none" w:sz="0" w:space="0" w:color="auto"/>
        <w:bottom w:val="none" w:sz="0" w:space="0" w:color="auto"/>
        <w:right w:val="none" w:sz="0" w:space="0" w:color="auto"/>
      </w:divBdr>
    </w:div>
    <w:div w:id="1397239646">
      <w:bodyDiv w:val="1"/>
      <w:marLeft w:val="0"/>
      <w:marRight w:val="0"/>
      <w:marTop w:val="0"/>
      <w:marBottom w:val="0"/>
      <w:divBdr>
        <w:top w:val="none" w:sz="0" w:space="0" w:color="auto"/>
        <w:left w:val="none" w:sz="0" w:space="0" w:color="auto"/>
        <w:bottom w:val="none" w:sz="0" w:space="0" w:color="auto"/>
        <w:right w:val="none" w:sz="0" w:space="0" w:color="auto"/>
      </w:divBdr>
    </w:div>
    <w:div w:id="1415787252">
      <w:bodyDiv w:val="1"/>
      <w:marLeft w:val="0"/>
      <w:marRight w:val="0"/>
      <w:marTop w:val="0"/>
      <w:marBottom w:val="0"/>
      <w:divBdr>
        <w:top w:val="none" w:sz="0" w:space="0" w:color="auto"/>
        <w:left w:val="none" w:sz="0" w:space="0" w:color="auto"/>
        <w:bottom w:val="none" w:sz="0" w:space="0" w:color="auto"/>
        <w:right w:val="none" w:sz="0" w:space="0" w:color="auto"/>
      </w:divBdr>
    </w:div>
    <w:div w:id="1424760006">
      <w:bodyDiv w:val="1"/>
      <w:marLeft w:val="0"/>
      <w:marRight w:val="0"/>
      <w:marTop w:val="0"/>
      <w:marBottom w:val="0"/>
      <w:divBdr>
        <w:top w:val="none" w:sz="0" w:space="0" w:color="auto"/>
        <w:left w:val="none" w:sz="0" w:space="0" w:color="auto"/>
        <w:bottom w:val="none" w:sz="0" w:space="0" w:color="auto"/>
        <w:right w:val="none" w:sz="0" w:space="0" w:color="auto"/>
      </w:divBdr>
    </w:div>
    <w:div w:id="1500383430">
      <w:bodyDiv w:val="1"/>
      <w:marLeft w:val="0"/>
      <w:marRight w:val="0"/>
      <w:marTop w:val="0"/>
      <w:marBottom w:val="0"/>
      <w:divBdr>
        <w:top w:val="none" w:sz="0" w:space="0" w:color="auto"/>
        <w:left w:val="none" w:sz="0" w:space="0" w:color="auto"/>
        <w:bottom w:val="none" w:sz="0" w:space="0" w:color="auto"/>
        <w:right w:val="none" w:sz="0" w:space="0" w:color="auto"/>
      </w:divBdr>
    </w:div>
    <w:div w:id="1657300730">
      <w:bodyDiv w:val="1"/>
      <w:marLeft w:val="0"/>
      <w:marRight w:val="0"/>
      <w:marTop w:val="0"/>
      <w:marBottom w:val="0"/>
      <w:divBdr>
        <w:top w:val="none" w:sz="0" w:space="0" w:color="auto"/>
        <w:left w:val="none" w:sz="0" w:space="0" w:color="auto"/>
        <w:bottom w:val="none" w:sz="0" w:space="0" w:color="auto"/>
        <w:right w:val="none" w:sz="0" w:space="0" w:color="auto"/>
      </w:divBdr>
    </w:div>
    <w:div w:id="1665428187">
      <w:bodyDiv w:val="1"/>
      <w:marLeft w:val="0"/>
      <w:marRight w:val="0"/>
      <w:marTop w:val="0"/>
      <w:marBottom w:val="0"/>
      <w:divBdr>
        <w:top w:val="none" w:sz="0" w:space="0" w:color="auto"/>
        <w:left w:val="none" w:sz="0" w:space="0" w:color="auto"/>
        <w:bottom w:val="none" w:sz="0" w:space="0" w:color="auto"/>
        <w:right w:val="none" w:sz="0" w:space="0" w:color="auto"/>
      </w:divBdr>
    </w:div>
    <w:div w:id="1679042399">
      <w:bodyDiv w:val="1"/>
      <w:marLeft w:val="0"/>
      <w:marRight w:val="0"/>
      <w:marTop w:val="0"/>
      <w:marBottom w:val="0"/>
      <w:divBdr>
        <w:top w:val="none" w:sz="0" w:space="0" w:color="auto"/>
        <w:left w:val="none" w:sz="0" w:space="0" w:color="auto"/>
        <w:bottom w:val="none" w:sz="0" w:space="0" w:color="auto"/>
        <w:right w:val="none" w:sz="0" w:space="0" w:color="auto"/>
      </w:divBdr>
    </w:div>
    <w:div w:id="1686244575">
      <w:bodyDiv w:val="1"/>
      <w:marLeft w:val="0"/>
      <w:marRight w:val="0"/>
      <w:marTop w:val="0"/>
      <w:marBottom w:val="0"/>
      <w:divBdr>
        <w:top w:val="none" w:sz="0" w:space="0" w:color="auto"/>
        <w:left w:val="none" w:sz="0" w:space="0" w:color="auto"/>
        <w:bottom w:val="none" w:sz="0" w:space="0" w:color="auto"/>
        <w:right w:val="none" w:sz="0" w:space="0" w:color="auto"/>
      </w:divBdr>
    </w:div>
    <w:div w:id="1770615561">
      <w:bodyDiv w:val="1"/>
      <w:marLeft w:val="0"/>
      <w:marRight w:val="0"/>
      <w:marTop w:val="0"/>
      <w:marBottom w:val="0"/>
      <w:divBdr>
        <w:top w:val="none" w:sz="0" w:space="0" w:color="auto"/>
        <w:left w:val="none" w:sz="0" w:space="0" w:color="auto"/>
        <w:bottom w:val="none" w:sz="0" w:space="0" w:color="auto"/>
        <w:right w:val="none" w:sz="0" w:space="0" w:color="auto"/>
      </w:divBdr>
    </w:div>
    <w:div w:id="1809514701">
      <w:bodyDiv w:val="1"/>
      <w:marLeft w:val="0"/>
      <w:marRight w:val="0"/>
      <w:marTop w:val="0"/>
      <w:marBottom w:val="0"/>
      <w:divBdr>
        <w:top w:val="none" w:sz="0" w:space="0" w:color="auto"/>
        <w:left w:val="none" w:sz="0" w:space="0" w:color="auto"/>
        <w:bottom w:val="none" w:sz="0" w:space="0" w:color="auto"/>
        <w:right w:val="none" w:sz="0" w:space="0" w:color="auto"/>
      </w:divBdr>
    </w:div>
    <w:div w:id="1846624948">
      <w:bodyDiv w:val="1"/>
      <w:marLeft w:val="0"/>
      <w:marRight w:val="0"/>
      <w:marTop w:val="0"/>
      <w:marBottom w:val="0"/>
      <w:divBdr>
        <w:top w:val="none" w:sz="0" w:space="0" w:color="auto"/>
        <w:left w:val="none" w:sz="0" w:space="0" w:color="auto"/>
        <w:bottom w:val="none" w:sz="0" w:space="0" w:color="auto"/>
        <w:right w:val="none" w:sz="0" w:space="0" w:color="auto"/>
      </w:divBdr>
    </w:div>
    <w:div w:id="1852064547">
      <w:bodyDiv w:val="1"/>
      <w:marLeft w:val="0"/>
      <w:marRight w:val="0"/>
      <w:marTop w:val="0"/>
      <w:marBottom w:val="0"/>
      <w:divBdr>
        <w:top w:val="none" w:sz="0" w:space="0" w:color="auto"/>
        <w:left w:val="none" w:sz="0" w:space="0" w:color="auto"/>
        <w:bottom w:val="none" w:sz="0" w:space="0" w:color="auto"/>
        <w:right w:val="none" w:sz="0" w:space="0" w:color="auto"/>
      </w:divBdr>
    </w:div>
    <w:div w:id="1870333373">
      <w:bodyDiv w:val="1"/>
      <w:marLeft w:val="0"/>
      <w:marRight w:val="0"/>
      <w:marTop w:val="0"/>
      <w:marBottom w:val="0"/>
      <w:divBdr>
        <w:top w:val="none" w:sz="0" w:space="0" w:color="auto"/>
        <w:left w:val="none" w:sz="0" w:space="0" w:color="auto"/>
        <w:bottom w:val="none" w:sz="0" w:space="0" w:color="auto"/>
        <w:right w:val="none" w:sz="0" w:space="0" w:color="auto"/>
      </w:divBdr>
    </w:div>
    <w:div w:id="1877353556">
      <w:bodyDiv w:val="1"/>
      <w:marLeft w:val="0"/>
      <w:marRight w:val="0"/>
      <w:marTop w:val="0"/>
      <w:marBottom w:val="0"/>
      <w:divBdr>
        <w:top w:val="none" w:sz="0" w:space="0" w:color="auto"/>
        <w:left w:val="none" w:sz="0" w:space="0" w:color="auto"/>
        <w:bottom w:val="none" w:sz="0" w:space="0" w:color="auto"/>
        <w:right w:val="none" w:sz="0" w:space="0" w:color="auto"/>
      </w:divBdr>
    </w:div>
    <w:div w:id="1926458360">
      <w:bodyDiv w:val="1"/>
      <w:marLeft w:val="0"/>
      <w:marRight w:val="0"/>
      <w:marTop w:val="0"/>
      <w:marBottom w:val="0"/>
      <w:divBdr>
        <w:top w:val="none" w:sz="0" w:space="0" w:color="auto"/>
        <w:left w:val="none" w:sz="0" w:space="0" w:color="auto"/>
        <w:bottom w:val="none" w:sz="0" w:space="0" w:color="auto"/>
        <w:right w:val="none" w:sz="0" w:space="0" w:color="auto"/>
      </w:divBdr>
    </w:div>
    <w:div w:id="1938560632">
      <w:bodyDiv w:val="1"/>
      <w:marLeft w:val="0"/>
      <w:marRight w:val="0"/>
      <w:marTop w:val="0"/>
      <w:marBottom w:val="0"/>
      <w:divBdr>
        <w:top w:val="none" w:sz="0" w:space="0" w:color="auto"/>
        <w:left w:val="none" w:sz="0" w:space="0" w:color="auto"/>
        <w:bottom w:val="none" w:sz="0" w:space="0" w:color="auto"/>
        <w:right w:val="none" w:sz="0" w:space="0" w:color="auto"/>
      </w:divBdr>
    </w:div>
    <w:div w:id="1964337659">
      <w:bodyDiv w:val="1"/>
      <w:marLeft w:val="0"/>
      <w:marRight w:val="0"/>
      <w:marTop w:val="0"/>
      <w:marBottom w:val="0"/>
      <w:divBdr>
        <w:top w:val="none" w:sz="0" w:space="0" w:color="auto"/>
        <w:left w:val="none" w:sz="0" w:space="0" w:color="auto"/>
        <w:bottom w:val="none" w:sz="0" w:space="0" w:color="auto"/>
        <w:right w:val="none" w:sz="0" w:space="0" w:color="auto"/>
      </w:divBdr>
    </w:div>
    <w:div w:id="2019961704">
      <w:bodyDiv w:val="1"/>
      <w:marLeft w:val="0"/>
      <w:marRight w:val="0"/>
      <w:marTop w:val="0"/>
      <w:marBottom w:val="0"/>
      <w:divBdr>
        <w:top w:val="none" w:sz="0" w:space="0" w:color="auto"/>
        <w:left w:val="none" w:sz="0" w:space="0" w:color="auto"/>
        <w:bottom w:val="none" w:sz="0" w:space="0" w:color="auto"/>
        <w:right w:val="none" w:sz="0" w:space="0" w:color="auto"/>
      </w:divBdr>
    </w:div>
    <w:div w:id="2044089274">
      <w:bodyDiv w:val="1"/>
      <w:marLeft w:val="0"/>
      <w:marRight w:val="0"/>
      <w:marTop w:val="0"/>
      <w:marBottom w:val="0"/>
      <w:divBdr>
        <w:top w:val="none" w:sz="0" w:space="0" w:color="auto"/>
        <w:left w:val="none" w:sz="0" w:space="0" w:color="auto"/>
        <w:bottom w:val="none" w:sz="0" w:space="0" w:color="auto"/>
        <w:right w:val="none" w:sz="0" w:space="0" w:color="auto"/>
      </w:divBdr>
    </w:div>
    <w:div w:id="2080323312">
      <w:bodyDiv w:val="1"/>
      <w:marLeft w:val="0"/>
      <w:marRight w:val="0"/>
      <w:marTop w:val="0"/>
      <w:marBottom w:val="0"/>
      <w:divBdr>
        <w:top w:val="none" w:sz="0" w:space="0" w:color="auto"/>
        <w:left w:val="none" w:sz="0" w:space="0" w:color="auto"/>
        <w:bottom w:val="none" w:sz="0" w:space="0" w:color="auto"/>
        <w:right w:val="none" w:sz="0" w:space="0" w:color="auto"/>
      </w:divBdr>
    </w:div>
    <w:div w:id="2114324420">
      <w:bodyDiv w:val="1"/>
      <w:marLeft w:val="0"/>
      <w:marRight w:val="0"/>
      <w:marTop w:val="0"/>
      <w:marBottom w:val="0"/>
      <w:divBdr>
        <w:top w:val="none" w:sz="0" w:space="0" w:color="auto"/>
        <w:left w:val="none" w:sz="0" w:space="0" w:color="auto"/>
        <w:bottom w:val="none" w:sz="0" w:space="0" w:color="auto"/>
        <w:right w:val="none" w:sz="0" w:space="0" w:color="auto"/>
      </w:divBdr>
    </w:div>
    <w:div w:id="2117555112">
      <w:bodyDiv w:val="1"/>
      <w:marLeft w:val="0"/>
      <w:marRight w:val="0"/>
      <w:marTop w:val="0"/>
      <w:marBottom w:val="0"/>
      <w:divBdr>
        <w:top w:val="none" w:sz="0" w:space="0" w:color="auto"/>
        <w:left w:val="none" w:sz="0" w:space="0" w:color="auto"/>
        <w:bottom w:val="none" w:sz="0" w:space="0" w:color="auto"/>
        <w:right w:val="none" w:sz="0" w:space="0" w:color="auto"/>
      </w:divBdr>
    </w:div>
    <w:div w:id="21410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collo@pec.comune.vilafrancapiemonte.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9DA1-AC05-4CE1-9976-0E111170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1074</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Aniello</dc:creator>
  <cp:keywords/>
  <cp:lastModifiedBy>Mauro Borello</cp:lastModifiedBy>
  <cp:revision>9</cp:revision>
  <cp:lastPrinted>2022-12-13T19:08:00Z</cp:lastPrinted>
  <dcterms:created xsi:type="dcterms:W3CDTF">2022-12-16T09:21:00Z</dcterms:created>
  <dcterms:modified xsi:type="dcterms:W3CDTF">2022-12-22T14:20:00Z</dcterms:modified>
</cp:coreProperties>
</file>